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851" w:rsidRPr="00984404" w:rsidRDefault="00A46851" w:rsidP="00A46851">
      <w:pPr>
        <w:ind w:firstLine="360"/>
        <w:rPr>
          <w:b/>
          <w:sz w:val="32"/>
          <w:szCs w:val="32"/>
        </w:rPr>
      </w:pPr>
      <w:r>
        <w:rPr>
          <w:b/>
          <w:sz w:val="32"/>
          <w:szCs w:val="32"/>
        </w:rPr>
        <w:t xml:space="preserve">Training: </w:t>
      </w:r>
      <w:r w:rsidRPr="00984404">
        <w:rPr>
          <w:b/>
          <w:sz w:val="32"/>
          <w:szCs w:val="32"/>
        </w:rPr>
        <w:t xml:space="preserve"> ‘seks in de verloskundige praktijk’</w:t>
      </w:r>
    </w:p>
    <w:p w:rsidR="00A46851" w:rsidRDefault="00A46851" w:rsidP="00A46851">
      <w:pPr>
        <w:ind w:firstLine="360"/>
      </w:pPr>
      <w:r>
        <w:rPr>
          <w:b/>
          <w:u w:val="single"/>
        </w:rPr>
        <w:t>D</w:t>
      </w:r>
      <w:r w:rsidRPr="00984404">
        <w:rPr>
          <w:b/>
          <w:u w:val="single"/>
        </w:rPr>
        <w:t>atum:</w:t>
      </w:r>
      <w:r w:rsidRPr="00984404">
        <w:t xml:space="preserve"> </w:t>
      </w:r>
    </w:p>
    <w:p w:rsidR="00A46851" w:rsidRPr="00A46851" w:rsidRDefault="00A46851" w:rsidP="00A46851">
      <w:pPr>
        <w:pStyle w:val="ListParagraph"/>
        <w:numPr>
          <w:ilvl w:val="0"/>
          <w:numId w:val="41"/>
        </w:numPr>
        <w:spacing w:after="200" w:line="276" w:lineRule="auto"/>
        <w:contextualSpacing/>
      </w:pPr>
      <w:r w:rsidRPr="00A46851">
        <w:t>3 november 2017 :  Utrecht,  kantoor Rutgers</w:t>
      </w:r>
    </w:p>
    <w:p w:rsidR="00A46851" w:rsidRPr="00A46851" w:rsidRDefault="00A46851" w:rsidP="00A46851">
      <w:pPr>
        <w:pStyle w:val="ListParagraph"/>
        <w:numPr>
          <w:ilvl w:val="0"/>
          <w:numId w:val="41"/>
        </w:numPr>
        <w:contextualSpacing/>
        <w:rPr>
          <w:rFonts w:cs="Arial"/>
        </w:rPr>
      </w:pPr>
      <w:r w:rsidRPr="00A46851">
        <w:rPr>
          <w:rFonts w:cs="Arial"/>
        </w:rPr>
        <w:t xml:space="preserve"> 15 december 2017, </w:t>
      </w:r>
      <w:r w:rsidRPr="00A46851">
        <w:rPr>
          <w:rFonts w:cs="Arial"/>
        </w:rPr>
        <w:t>Locatie: </w:t>
      </w:r>
      <w:proofErr w:type="spellStart"/>
      <w:r w:rsidRPr="00A46851">
        <w:rPr>
          <w:rFonts w:cs="Arial"/>
        </w:rPr>
        <w:t>DOKh</w:t>
      </w:r>
      <w:proofErr w:type="spellEnd"/>
      <w:r w:rsidRPr="00A46851">
        <w:rPr>
          <w:rFonts w:cs="Arial"/>
        </w:rPr>
        <w:t>, Robijnstraat 6 in Alkmaar </w:t>
      </w:r>
    </w:p>
    <w:p w:rsidR="00A46851" w:rsidRPr="00A46851" w:rsidRDefault="00A46851" w:rsidP="00A46851">
      <w:pPr>
        <w:pStyle w:val="BasistekstRutgers"/>
      </w:pPr>
    </w:p>
    <w:p w:rsidR="00A46851" w:rsidRPr="00A46851" w:rsidRDefault="00A46851" w:rsidP="00A46851">
      <w:pPr>
        <w:pStyle w:val="BasistekstRutgers"/>
      </w:pPr>
    </w:p>
    <w:p w:rsidR="00A46851" w:rsidRPr="00984404" w:rsidRDefault="00A46851" w:rsidP="00A46851">
      <w:pPr>
        <w:ind w:firstLine="360"/>
      </w:pPr>
      <w:r w:rsidRPr="00984404">
        <w:rPr>
          <w:b/>
        </w:rPr>
        <w:t>Trainers</w:t>
      </w:r>
      <w:r w:rsidRPr="00984404">
        <w:t>: Nilüfer Gürses &amp; Dieuwke Ottens</w:t>
      </w:r>
    </w:p>
    <w:p w:rsidR="00A46851" w:rsidRPr="00026A74" w:rsidRDefault="00A46851" w:rsidP="00A46851">
      <w:pPr>
        <w:ind w:firstLine="360"/>
        <w:rPr>
          <w:b/>
          <w:sz w:val="28"/>
          <w:szCs w:val="28"/>
        </w:rPr>
      </w:pPr>
      <w:r w:rsidRPr="00026A74">
        <w:rPr>
          <w:b/>
          <w:sz w:val="28"/>
          <w:szCs w:val="28"/>
        </w:rPr>
        <w:t>Programma</w:t>
      </w:r>
    </w:p>
    <w:p w:rsidR="00A46851" w:rsidRPr="00026A74" w:rsidRDefault="00A46851" w:rsidP="00A46851">
      <w:pPr>
        <w:ind w:left="360"/>
        <w:rPr>
          <w:b/>
        </w:rPr>
      </w:pPr>
      <w:r>
        <w:rPr>
          <w:b/>
        </w:rPr>
        <w:t>0</w:t>
      </w:r>
      <w:r w:rsidRPr="00026A74">
        <w:rPr>
          <w:b/>
        </w:rPr>
        <w:t xml:space="preserve">9.45 - 10.00 </w:t>
      </w:r>
      <w:r w:rsidRPr="00026A74">
        <w:rPr>
          <w:b/>
        </w:rPr>
        <w:tab/>
      </w:r>
      <w:r w:rsidRPr="00026A74">
        <w:rPr>
          <w:b/>
        </w:rPr>
        <w:tab/>
        <w:t xml:space="preserve"> Inloop en o</w:t>
      </w:r>
      <w:r w:rsidRPr="00026A74">
        <w:rPr>
          <w:rFonts w:cs="Arial"/>
          <w:b/>
        </w:rPr>
        <w:t>ntvangst met koffie en thee</w:t>
      </w:r>
    </w:p>
    <w:p w:rsidR="00A46851" w:rsidRDefault="00A46851" w:rsidP="00A46851">
      <w:pPr>
        <w:ind w:left="360"/>
        <w:rPr>
          <w:rFonts w:cs="Arial"/>
        </w:rPr>
      </w:pPr>
      <w:r w:rsidRPr="00026A74">
        <w:t xml:space="preserve">10.00 - 10.30 </w:t>
      </w:r>
      <w:r w:rsidRPr="00026A74">
        <w:tab/>
      </w:r>
      <w:r w:rsidRPr="00026A74">
        <w:tab/>
      </w:r>
      <w:r>
        <w:rPr>
          <w:rFonts w:cs="Arial"/>
        </w:rPr>
        <w:t>Opening, mededelingen, kennismaking en het doel van de training</w:t>
      </w:r>
    </w:p>
    <w:p w:rsidR="00A46851" w:rsidRPr="00026A74" w:rsidRDefault="00A46851" w:rsidP="00A46851">
      <w:pPr>
        <w:ind w:left="360"/>
      </w:pPr>
      <w:r w:rsidRPr="009A458F">
        <w:rPr>
          <w:rFonts w:cs="Arial"/>
          <w:b/>
        </w:rPr>
        <w:t>Toelichting</w:t>
      </w:r>
      <w:r>
        <w:rPr>
          <w:rFonts w:cs="Arial"/>
        </w:rPr>
        <w:t xml:space="preserve">: inventariseren verwachtingen van de deelnemers, motivatie om deel te nemen aan de training en de deelnemers leren elkaar en de trainers kennen. Aanleiding en totstandkoming van de training.(kennis) </w:t>
      </w:r>
      <w:r w:rsidRPr="00026A74">
        <w:tab/>
      </w:r>
    </w:p>
    <w:p w:rsidR="00A46851" w:rsidRDefault="00A46851" w:rsidP="00A46851">
      <w:pPr>
        <w:ind w:left="360"/>
      </w:pPr>
      <w:r w:rsidRPr="00026A74">
        <w:t xml:space="preserve">10.30 - 11.00 </w:t>
      </w:r>
      <w:r w:rsidRPr="00026A74">
        <w:tab/>
      </w:r>
      <w:r w:rsidRPr="00026A74">
        <w:tab/>
        <w:t xml:space="preserve">Wat is seksualiteit? </w:t>
      </w:r>
    </w:p>
    <w:p w:rsidR="00A46851" w:rsidRPr="00026A74" w:rsidRDefault="00A46851" w:rsidP="00A46851">
      <w:pPr>
        <w:ind w:left="360"/>
      </w:pPr>
      <w:r w:rsidRPr="009A458F">
        <w:rPr>
          <w:b/>
        </w:rPr>
        <w:t>Toelichting</w:t>
      </w:r>
      <w:r>
        <w:t xml:space="preserve">: Deelnemers ventileren wat zij onder seksualiteit verstaan vervolgens geeft de trainer de definitie over seksualiteit zoals die gehanteerd wordt vanuit WHO en </w:t>
      </w:r>
      <w:r>
        <w:t>Rutgers</w:t>
      </w:r>
      <w:r>
        <w:t xml:space="preserve"> (kennis en attitude)</w:t>
      </w:r>
    </w:p>
    <w:p w:rsidR="00A46851" w:rsidRDefault="00A46851" w:rsidP="00A46851">
      <w:pPr>
        <w:ind w:left="360"/>
      </w:pPr>
      <w:r w:rsidRPr="00026A74">
        <w:t xml:space="preserve">11.00 – 11.15 </w:t>
      </w:r>
      <w:r>
        <w:tab/>
      </w:r>
      <w:r>
        <w:tab/>
        <w:t>In</w:t>
      </w:r>
      <w:r>
        <w:t xml:space="preserve"> jouw praktijk</w:t>
      </w:r>
      <w:r w:rsidRPr="00026A74">
        <w:t>:</w:t>
      </w:r>
      <w:r>
        <w:t xml:space="preserve"> wat kun jij al?</w:t>
      </w:r>
      <w:r w:rsidRPr="00026A74">
        <w:t xml:space="preserve"> </w:t>
      </w:r>
    </w:p>
    <w:p w:rsidR="00A46851" w:rsidRPr="008D6572" w:rsidRDefault="00A46851" w:rsidP="00A46851">
      <w:pPr>
        <w:spacing w:after="0" w:line="240" w:lineRule="auto"/>
        <w:ind w:left="360"/>
        <w:rPr>
          <w:rFonts w:ascii="Trebuchet MS" w:hAnsi="Trebuchet MS"/>
        </w:rPr>
      </w:pPr>
      <w:r w:rsidRPr="009A458F">
        <w:rPr>
          <w:b/>
        </w:rPr>
        <w:t>Toelichting</w:t>
      </w:r>
      <w:r>
        <w:t xml:space="preserve">: </w:t>
      </w:r>
      <w:r w:rsidRPr="008D6572">
        <w:rPr>
          <w:rFonts w:ascii="Trebuchet MS" w:hAnsi="Trebuchet MS"/>
        </w:rPr>
        <w:t xml:space="preserve">Welke vragen verwacht je </w:t>
      </w:r>
      <w:r>
        <w:rPr>
          <w:rFonts w:ascii="Trebuchet MS" w:hAnsi="Trebuchet MS"/>
        </w:rPr>
        <w:t xml:space="preserve">t.a.v. seksualiteit </w:t>
      </w:r>
      <w:r w:rsidRPr="008D6572">
        <w:rPr>
          <w:rFonts w:ascii="Trebuchet MS" w:hAnsi="Trebuchet MS"/>
        </w:rPr>
        <w:t xml:space="preserve">van de zwangere </w:t>
      </w:r>
      <w:r>
        <w:rPr>
          <w:rFonts w:ascii="Trebuchet MS" w:hAnsi="Trebuchet MS"/>
        </w:rPr>
        <w:t>(</w:t>
      </w:r>
      <w:r w:rsidRPr="008D6572">
        <w:rPr>
          <w:rFonts w:ascii="Trebuchet MS" w:hAnsi="Trebuchet MS"/>
        </w:rPr>
        <w:t>echtparen</w:t>
      </w:r>
      <w:r>
        <w:rPr>
          <w:rFonts w:ascii="Trebuchet MS" w:hAnsi="Trebuchet MS"/>
        </w:rPr>
        <w:t>)</w:t>
      </w:r>
      <w:r w:rsidRPr="008D6572">
        <w:rPr>
          <w:rFonts w:ascii="Trebuchet MS" w:hAnsi="Trebuchet MS"/>
        </w:rPr>
        <w:t>?</w:t>
      </w:r>
    </w:p>
    <w:p w:rsidR="00A46851" w:rsidRPr="008D6572" w:rsidRDefault="00A46851" w:rsidP="00A46851">
      <w:pPr>
        <w:spacing w:after="0" w:line="240" w:lineRule="auto"/>
        <w:ind w:left="360"/>
        <w:rPr>
          <w:rFonts w:ascii="Trebuchet MS" w:hAnsi="Trebuchet MS"/>
        </w:rPr>
      </w:pPr>
      <w:r>
        <w:rPr>
          <w:rFonts w:ascii="Trebuchet MS" w:hAnsi="Trebuchet MS"/>
        </w:rPr>
        <w:t>W</w:t>
      </w:r>
      <w:r w:rsidRPr="008D6572">
        <w:rPr>
          <w:rFonts w:ascii="Trebuchet MS" w:hAnsi="Trebuchet MS"/>
        </w:rPr>
        <w:t xml:space="preserve">at gaat je goed af, wat </w:t>
      </w:r>
      <w:r>
        <w:rPr>
          <w:rFonts w:ascii="Trebuchet MS" w:hAnsi="Trebuchet MS"/>
        </w:rPr>
        <w:t xml:space="preserve">gaat je </w:t>
      </w:r>
      <w:r w:rsidRPr="008D6572">
        <w:rPr>
          <w:rFonts w:ascii="Trebuchet MS" w:hAnsi="Trebuchet MS"/>
        </w:rPr>
        <w:t>minder goed</w:t>
      </w:r>
      <w:r>
        <w:rPr>
          <w:rFonts w:ascii="Trebuchet MS" w:hAnsi="Trebuchet MS"/>
        </w:rPr>
        <w:t xml:space="preserve"> af? Doel: inzicht in eigen competenties ( attitude)</w:t>
      </w:r>
    </w:p>
    <w:p w:rsidR="00A46851" w:rsidRPr="00026A74" w:rsidRDefault="00A46851" w:rsidP="00A46851">
      <w:pPr>
        <w:ind w:left="360"/>
      </w:pPr>
    </w:p>
    <w:p w:rsidR="00A46851" w:rsidRPr="00026A74" w:rsidRDefault="00A46851" w:rsidP="00A46851">
      <w:pPr>
        <w:ind w:left="360"/>
        <w:rPr>
          <w:b/>
        </w:rPr>
      </w:pPr>
      <w:r w:rsidRPr="00026A74">
        <w:rPr>
          <w:b/>
        </w:rPr>
        <w:t>11.15 – 11.30</w:t>
      </w:r>
      <w:r w:rsidRPr="00026A74">
        <w:rPr>
          <w:b/>
        </w:rPr>
        <w:tab/>
      </w:r>
      <w:r w:rsidRPr="00026A74">
        <w:rPr>
          <w:b/>
        </w:rPr>
        <w:tab/>
        <w:t>Pauze</w:t>
      </w:r>
    </w:p>
    <w:p w:rsidR="00A46851" w:rsidRDefault="00A46851" w:rsidP="00A46851">
      <w:pPr>
        <w:ind w:left="2832" w:hanging="2472"/>
      </w:pPr>
      <w:r w:rsidRPr="00026A74">
        <w:t>11.30 - 12.30</w:t>
      </w:r>
      <w:r w:rsidRPr="00026A74">
        <w:tab/>
        <w:t xml:space="preserve">Theorie: achtergrondinformatie Seks in de </w:t>
      </w:r>
      <w:r>
        <w:t xml:space="preserve">verloskundige </w:t>
      </w:r>
      <w:r w:rsidRPr="00026A74">
        <w:t>praktijk</w:t>
      </w:r>
    </w:p>
    <w:p w:rsidR="00A46851" w:rsidRPr="00113FBD" w:rsidRDefault="00A46851" w:rsidP="00A46851">
      <w:pPr>
        <w:pBdr>
          <w:top w:val="nil"/>
          <w:left w:val="nil"/>
          <w:bottom w:val="nil"/>
          <w:right w:val="nil"/>
          <w:between w:val="nil"/>
          <w:bar w:val="nil"/>
        </w:pBdr>
        <w:ind w:left="360"/>
        <w:rPr>
          <w:sz w:val="24"/>
          <w:szCs w:val="24"/>
        </w:rPr>
      </w:pPr>
      <w:r w:rsidRPr="009A458F">
        <w:rPr>
          <w:b/>
        </w:rPr>
        <w:t>Toelichting</w:t>
      </w:r>
      <w:r>
        <w:t xml:space="preserve">: </w:t>
      </w:r>
      <w:r w:rsidRPr="00113FBD">
        <w:rPr>
          <w:sz w:val="24"/>
          <w:szCs w:val="24"/>
        </w:rPr>
        <w:t>Inzicht in seksualiteit tijdens en na de zwangerschap, kennisvergroting</w:t>
      </w:r>
      <w:r>
        <w:rPr>
          <w:sz w:val="24"/>
          <w:szCs w:val="24"/>
        </w:rPr>
        <w:t xml:space="preserve">, </w:t>
      </w:r>
      <w:r w:rsidRPr="00113FBD">
        <w:rPr>
          <w:sz w:val="24"/>
          <w:szCs w:val="24"/>
        </w:rPr>
        <w:t xml:space="preserve"> seksuele problematiek , wat weten wij over specifieke groepen en situaties, herkennen grensoverschrijding, doorverwijsmogelijkheden en  implementatie in de praktijk ( kennis en attitude) </w:t>
      </w:r>
    </w:p>
    <w:p w:rsidR="00A46851" w:rsidRDefault="00A46851" w:rsidP="00A46851">
      <w:pPr>
        <w:ind w:left="360"/>
        <w:rPr>
          <w:b/>
        </w:rPr>
      </w:pPr>
    </w:p>
    <w:p w:rsidR="00A46851" w:rsidRPr="00026A74" w:rsidRDefault="00A46851" w:rsidP="00A46851">
      <w:pPr>
        <w:ind w:left="360"/>
        <w:rPr>
          <w:b/>
        </w:rPr>
      </w:pPr>
      <w:r w:rsidRPr="00026A74">
        <w:rPr>
          <w:b/>
        </w:rPr>
        <w:lastRenderedPageBreak/>
        <w:t>12.30 -13.15</w:t>
      </w:r>
      <w:r w:rsidRPr="00026A74">
        <w:rPr>
          <w:b/>
        </w:rPr>
        <w:tab/>
      </w:r>
      <w:r w:rsidRPr="00026A74">
        <w:rPr>
          <w:b/>
        </w:rPr>
        <w:tab/>
        <w:t>Lunch</w:t>
      </w:r>
    </w:p>
    <w:p w:rsidR="00A46851" w:rsidRDefault="00A46851" w:rsidP="00A46851">
      <w:pPr>
        <w:ind w:left="360"/>
      </w:pPr>
      <w:r w:rsidRPr="00026A74">
        <w:t>13.15 – 13.30</w:t>
      </w:r>
      <w:r w:rsidRPr="00026A74">
        <w:tab/>
      </w:r>
      <w:r w:rsidRPr="00026A74">
        <w:tab/>
        <w:t xml:space="preserve">Waarden en normen a.d.h.v. enkele stellingen </w:t>
      </w:r>
      <w:r>
        <w:t>en/of eigen seksuele opvoeding</w:t>
      </w:r>
    </w:p>
    <w:p w:rsidR="00A46851" w:rsidRDefault="00A46851" w:rsidP="00A46851">
      <w:pPr>
        <w:pBdr>
          <w:top w:val="nil"/>
          <w:left w:val="nil"/>
          <w:bottom w:val="nil"/>
          <w:right w:val="nil"/>
          <w:between w:val="nil"/>
          <w:bar w:val="nil"/>
        </w:pBdr>
        <w:ind w:left="360"/>
        <w:rPr>
          <w:sz w:val="24"/>
          <w:szCs w:val="24"/>
        </w:rPr>
      </w:pPr>
      <w:r w:rsidRPr="009A458F">
        <w:rPr>
          <w:b/>
        </w:rPr>
        <w:t>Toelichting</w:t>
      </w:r>
      <w:r>
        <w:t xml:space="preserve">: </w:t>
      </w:r>
      <w:r>
        <w:rPr>
          <w:sz w:val="24"/>
          <w:szCs w:val="24"/>
        </w:rPr>
        <w:t xml:space="preserve">Deelnemers worden bewust van verschillende waarden en normen en kunnen hiermee omgaan. </w:t>
      </w:r>
      <w:r w:rsidRPr="00113FBD">
        <w:rPr>
          <w:sz w:val="24"/>
          <w:szCs w:val="24"/>
        </w:rPr>
        <w:t>Deelnemers hebben inzicht in hoe zij zelf seksueel zijn opgevoed</w:t>
      </w:r>
      <w:r>
        <w:rPr>
          <w:sz w:val="24"/>
          <w:szCs w:val="24"/>
        </w:rPr>
        <w:t xml:space="preserve"> in de waarden en normen die zij hebben meegekregen en de invloed daarvan op hun boodschap richting cliënten en hun partners. ( attitude)</w:t>
      </w:r>
    </w:p>
    <w:p w:rsidR="00A46851" w:rsidRPr="00026A74" w:rsidRDefault="00A46851" w:rsidP="00A46851">
      <w:pPr>
        <w:ind w:left="360"/>
      </w:pPr>
    </w:p>
    <w:p w:rsidR="00A46851" w:rsidRDefault="00A46851" w:rsidP="00A46851">
      <w:pPr>
        <w:ind w:left="360"/>
      </w:pPr>
      <w:r>
        <w:t>14.00 – 15.30</w:t>
      </w:r>
      <w:r w:rsidRPr="00026A74">
        <w:tab/>
      </w:r>
      <w:r w:rsidRPr="00026A74">
        <w:tab/>
        <w:t>Oefenen met praktijksituaties/Casuïstiek</w:t>
      </w:r>
      <w:r>
        <w:t xml:space="preserve"> </w:t>
      </w:r>
    </w:p>
    <w:p w:rsidR="00A46851" w:rsidRPr="00A41F7A" w:rsidRDefault="00A46851" w:rsidP="00A46851">
      <w:pPr>
        <w:pBdr>
          <w:top w:val="nil"/>
          <w:left w:val="nil"/>
          <w:bottom w:val="nil"/>
          <w:right w:val="nil"/>
          <w:between w:val="nil"/>
          <w:bar w:val="nil"/>
        </w:pBdr>
        <w:ind w:left="360"/>
        <w:rPr>
          <w:sz w:val="24"/>
          <w:szCs w:val="24"/>
        </w:rPr>
      </w:pPr>
      <w:r w:rsidRPr="00132B7E">
        <w:rPr>
          <w:b/>
        </w:rPr>
        <w:t>Toelichting</w:t>
      </w:r>
      <w:r>
        <w:t xml:space="preserve">: doormiddel van casuïstiek leren deelnemers het gesprek met cliënten en hun partners over seksualiteit aan te gaan. Deelnemers zijn bewust van hun signalerende en doorverwijzende functie m.b.t. grensoverschrijding en seksueel geweld. De deelnemers oefenen in anticonceptie counseling. De deelnemers oefenen in het bespreekbaar maken van seksualiteit bij kwetsbare en specifieke doelgroepen. </w:t>
      </w:r>
    </w:p>
    <w:p w:rsidR="00A46851" w:rsidRPr="00A41F7A" w:rsidRDefault="00A46851" w:rsidP="00A46851">
      <w:pPr>
        <w:pBdr>
          <w:top w:val="nil"/>
          <w:left w:val="nil"/>
          <w:bottom w:val="nil"/>
          <w:right w:val="nil"/>
          <w:between w:val="nil"/>
          <w:bar w:val="nil"/>
        </w:pBdr>
        <w:ind w:left="360"/>
        <w:rPr>
          <w:sz w:val="24"/>
          <w:szCs w:val="24"/>
        </w:rPr>
      </w:pPr>
      <w:r>
        <w:t>Deelnemers zijn in staat bij problemen en/of aanvullende zorg op juiste manier door te verwijzen.</w:t>
      </w:r>
    </w:p>
    <w:p w:rsidR="00A46851" w:rsidRDefault="00A46851" w:rsidP="00A46851">
      <w:pPr>
        <w:ind w:left="360"/>
      </w:pPr>
      <w:r>
        <w:t>15.30 – 15.45</w:t>
      </w:r>
      <w:r>
        <w:tab/>
      </w:r>
      <w:r w:rsidRPr="00026A74">
        <w:tab/>
        <w:t>Implementatie &amp; ondersteunende materialen</w:t>
      </w:r>
    </w:p>
    <w:p w:rsidR="00A46851" w:rsidRDefault="00A46851" w:rsidP="00A46851">
      <w:pPr>
        <w:pBdr>
          <w:top w:val="nil"/>
          <w:left w:val="nil"/>
          <w:bottom w:val="nil"/>
          <w:right w:val="nil"/>
          <w:between w:val="nil"/>
          <w:bar w:val="nil"/>
        </w:pBdr>
        <w:ind w:left="360"/>
      </w:pPr>
      <w:r w:rsidRPr="00132B7E">
        <w:rPr>
          <w:b/>
        </w:rPr>
        <w:t>Toelichting</w:t>
      </w:r>
      <w:r>
        <w:t>: de deelnemers krijgen tips en tools op het gebied van : implementatie van het onderwerp seksualiteit in de eigen praktijk.  Deelnemers zijn op de hoogte van ondersteunende materialen en kunnen deze inzetten ( o.a. Websites</w:t>
      </w:r>
      <w:r w:rsidR="0001495A">
        <w:t xml:space="preserve"> seksindepraktijk.nl, Zanzu.nl </w:t>
      </w:r>
      <w:proofErr w:type="spellStart"/>
      <w:r w:rsidR="0001495A">
        <w:t>ea</w:t>
      </w:r>
      <w:proofErr w:type="spellEnd"/>
      <w:r>
        <w:t xml:space="preserve">, </w:t>
      </w:r>
      <w:r w:rsidR="0001495A">
        <w:t xml:space="preserve">relevante </w:t>
      </w:r>
      <w:r>
        <w:t>folders en sociale kaart). ( kennis, attitude)</w:t>
      </w:r>
    </w:p>
    <w:p w:rsidR="00A46851" w:rsidRPr="00026A74" w:rsidRDefault="00A46851" w:rsidP="00A46851">
      <w:pPr>
        <w:ind w:firstLine="360"/>
      </w:pPr>
      <w:r>
        <w:t>15.45</w:t>
      </w:r>
      <w:r w:rsidRPr="00026A74">
        <w:t xml:space="preserve"> – 16.00 </w:t>
      </w:r>
      <w:r w:rsidRPr="00026A74">
        <w:tab/>
      </w:r>
      <w:r w:rsidRPr="00026A74">
        <w:tab/>
        <w:t>Evaluatie &amp; feedback Hoe ga je naar huis?</w:t>
      </w:r>
    </w:p>
    <w:p w:rsidR="00A46851" w:rsidRPr="00026A74" w:rsidRDefault="00A46851" w:rsidP="00A46851">
      <w:pPr>
        <w:ind w:firstLine="360"/>
      </w:pPr>
      <w:r w:rsidRPr="00132B7E">
        <w:rPr>
          <w:b/>
        </w:rPr>
        <w:t>Toelichting</w:t>
      </w:r>
      <w:r>
        <w:t xml:space="preserve">: zowel mondeling als schriftelijk feedback op het programma en leer rendement. </w:t>
      </w:r>
    </w:p>
    <w:p w:rsidR="00AD56C6" w:rsidRDefault="00AD56C6" w:rsidP="000D74D2">
      <w:pPr>
        <w:pStyle w:val="BasistekstRutgers"/>
      </w:pPr>
    </w:p>
    <w:p w:rsidR="0001495A" w:rsidRDefault="0001495A" w:rsidP="000D74D2">
      <w:pPr>
        <w:pStyle w:val="BasistekstRutgers"/>
      </w:pPr>
    </w:p>
    <w:p w:rsidR="0001495A" w:rsidRDefault="0001495A" w:rsidP="000D74D2">
      <w:pPr>
        <w:pStyle w:val="BasistekstRutgers"/>
      </w:pPr>
    </w:p>
    <w:p w:rsidR="0001495A" w:rsidRDefault="0001495A" w:rsidP="000D74D2">
      <w:pPr>
        <w:pStyle w:val="BasistekstRutgers"/>
      </w:pPr>
    </w:p>
    <w:p w:rsidR="0001495A" w:rsidRDefault="0001495A" w:rsidP="000D74D2">
      <w:pPr>
        <w:pStyle w:val="BasistekstRutgers"/>
      </w:pPr>
    </w:p>
    <w:p w:rsidR="0001495A" w:rsidRDefault="0001495A" w:rsidP="000D74D2">
      <w:pPr>
        <w:pStyle w:val="BasistekstRutgers"/>
      </w:pPr>
    </w:p>
    <w:p w:rsidR="0001495A" w:rsidRDefault="0001495A" w:rsidP="000D74D2">
      <w:pPr>
        <w:pStyle w:val="BasistekstRutgers"/>
      </w:pPr>
    </w:p>
    <w:p w:rsidR="0001495A" w:rsidRDefault="0001495A" w:rsidP="000D74D2">
      <w:pPr>
        <w:pStyle w:val="BasistekstRutgers"/>
      </w:pPr>
    </w:p>
    <w:p w:rsidR="0001495A" w:rsidRDefault="0001495A" w:rsidP="000D74D2">
      <w:pPr>
        <w:pStyle w:val="BasistekstRutgers"/>
      </w:pPr>
    </w:p>
    <w:p w:rsidR="0001495A" w:rsidRDefault="0001495A" w:rsidP="000D74D2">
      <w:pPr>
        <w:pStyle w:val="BasistekstRutgers"/>
      </w:pPr>
    </w:p>
    <w:p w:rsidR="0001495A" w:rsidRDefault="0001495A" w:rsidP="000D74D2">
      <w:pPr>
        <w:pStyle w:val="BasistekstRutgers"/>
      </w:pPr>
    </w:p>
    <w:p w:rsidR="00A46851" w:rsidRDefault="00A46851" w:rsidP="000D74D2">
      <w:pPr>
        <w:pStyle w:val="BasistekstRutgers"/>
      </w:pPr>
      <w:r>
        <w:lastRenderedPageBreak/>
        <w:t>Bron:</w:t>
      </w:r>
    </w:p>
    <w:p w:rsidR="00A46851" w:rsidRDefault="00A46851" w:rsidP="00A46851">
      <w:pPr>
        <w:pStyle w:val="BasistekstRutgers"/>
      </w:pPr>
      <w:r>
        <w:t>Graaf, H. de (2013) van alle leeftijden, de seksuele levensloop van conceptie tot overlijden.</w:t>
      </w:r>
    </w:p>
    <w:p w:rsidR="00A46851" w:rsidRDefault="00A46851" w:rsidP="00A46851">
      <w:pPr>
        <w:pStyle w:val="BasistekstRutgers"/>
      </w:pPr>
    </w:p>
    <w:p w:rsidR="00A46851" w:rsidRPr="00A46851" w:rsidRDefault="00A46851" w:rsidP="00A46851">
      <w:pPr>
        <w:pStyle w:val="BasistekstRutgers"/>
        <w:rPr>
          <w:lang w:val="en-US"/>
        </w:rPr>
      </w:pPr>
      <w:proofErr w:type="spellStart"/>
      <w:r w:rsidRPr="00A46851">
        <w:rPr>
          <w:lang w:val="en-US"/>
        </w:rPr>
        <w:t>Gianotten</w:t>
      </w:r>
      <w:proofErr w:type="spellEnd"/>
      <w:r w:rsidRPr="00A46851">
        <w:rPr>
          <w:lang w:val="en-US"/>
        </w:rPr>
        <w:t>, W.L. (2007). Pregnancy and sexuality</w:t>
      </w:r>
    </w:p>
    <w:p w:rsidR="00A46851" w:rsidRPr="00A46851" w:rsidRDefault="00A46851" w:rsidP="00A46851">
      <w:pPr>
        <w:pStyle w:val="BasistekstRutgers"/>
        <w:rPr>
          <w:lang w:val="en-US"/>
        </w:rPr>
      </w:pPr>
    </w:p>
    <w:p w:rsidR="00A46851" w:rsidRDefault="00A46851" w:rsidP="00A46851">
      <w:pPr>
        <w:pStyle w:val="BasistekstRutgers"/>
      </w:pPr>
      <w:r>
        <w:t xml:space="preserve">Liefhebber S, van Dam C, </w:t>
      </w:r>
      <w:proofErr w:type="spellStart"/>
      <w:r>
        <w:t>Waelput</w:t>
      </w:r>
      <w:proofErr w:type="spellEnd"/>
      <w:r>
        <w:t xml:space="preserve"> A. Beroepsprofiel verloskundige. Bilthoven/Utrecht: KNOV/NIZW; 2005.  </w:t>
      </w:r>
    </w:p>
    <w:p w:rsidR="00A46851" w:rsidRDefault="00A46851" w:rsidP="00A46851">
      <w:pPr>
        <w:pStyle w:val="BasistekstRutgers"/>
      </w:pPr>
    </w:p>
    <w:p w:rsidR="00A46851" w:rsidRDefault="00A46851" w:rsidP="00A46851">
      <w:pPr>
        <w:pStyle w:val="BasistekstRutgers"/>
      </w:pPr>
      <w:r>
        <w:t>van Dijk L, van de Walle R. Behoeftenonderzoek leeflijn seksuele ontwikkeling (literatuur).  Utrecht: Rutgers WPF; 2012.</w:t>
      </w:r>
    </w:p>
    <w:p w:rsidR="00A46851" w:rsidRDefault="00A46851" w:rsidP="00A46851">
      <w:pPr>
        <w:pStyle w:val="BasistekstRutgers"/>
      </w:pPr>
    </w:p>
    <w:p w:rsidR="00A46851" w:rsidRDefault="00A46851" w:rsidP="00A46851">
      <w:pPr>
        <w:pStyle w:val="BasistekstRutgers"/>
      </w:pPr>
      <w:r>
        <w:t xml:space="preserve"> </w:t>
      </w:r>
      <w:proofErr w:type="spellStart"/>
      <w:r>
        <w:t>Picavet</w:t>
      </w:r>
      <w:proofErr w:type="spellEnd"/>
      <w:r>
        <w:t xml:space="preserve"> C, </w:t>
      </w:r>
      <w:proofErr w:type="spellStart"/>
      <w:r>
        <w:t>Zuizewind</w:t>
      </w:r>
      <w:proofErr w:type="spellEnd"/>
      <w:r>
        <w:t xml:space="preserve"> C. Behoeftenonderzoek leeflijn seksuele ontwikkeling (interviews). Utrecht: Rutgers WPF; 2012.</w:t>
      </w:r>
    </w:p>
    <w:p w:rsidR="00A46851" w:rsidRDefault="00A46851" w:rsidP="00A46851">
      <w:pPr>
        <w:pStyle w:val="BasistekstRutgers"/>
      </w:pPr>
    </w:p>
    <w:p w:rsidR="00A46851" w:rsidRDefault="00A46851" w:rsidP="00A46851">
      <w:pPr>
        <w:pStyle w:val="BasistekstRutgers"/>
      </w:pPr>
      <w:proofErr w:type="spellStart"/>
      <w:r>
        <w:t>Kosec</w:t>
      </w:r>
      <w:proofErr w:type="spellEnd"/>
      <w:r>
        <w:t xml:space="preserve"> H, </w:t>
      </w:r>
      <w:proofErr w:type="spellStart"/>
      <w:r>
        <w:t>Hosper</w:t>
      </w:r>
      <w:proofErr w:type="spellEnd"/>
      <w:r>
        <w:t xml:space="preserve"> K, van Wieringen J, Tuk B. Migratie en gezondheid. Feiten en cijfers. Utrecht: Stichting </w:t>
      </w:r>
      <w:proofErr w:type="spellStart"/>
      <w:r>
        <w:t>Pharos</w:t>
      </w:r>
      <w:proofErr w:type="spellEnd"/>
      <w:r>
        <w:t xml:space="preserve">; 2011. </w:t>
      </w:r>
    </w:p>
    <w:p w:rsidR="00A46851" w:rsidRDefault="00A46851" w:rsidP="00A46851">
      <w:pPr>
        <w:pStyle w:val="BasistekstRutgers"/>
      </w:pPr>
    </w:p>
    <w:p w:rsidR="00A46851" w:rsidRDefault="00A46851" w:rsidP="00A46851">
      <w:pPr>
        <w:pStyle w:val="BasistekstRutgers"/>
      </w:pPr>
      <w:proofErr w:type="spellStart"/>
      <w:r>
        <w:t>Keygnaert</w:t>
      </w:r>
      <w:proofErr w:type="spellEnd"/>
      <w:r>
        <w:t xml:space="preserve"> I, Wilson R, </w:t>
      </w:r>
      <w:proofErr w:type="spellStart"/>
      <w:r>
        <w:t>Dedoncker</w:t>
      </w:r>
      <w:proofErr w:type="spellEnd"/>
      <w:r>
        <w:t xml:space="preserve"> K, Bakker H, van </w:t>
      </w:r>
      <w:proofErr w:type="spellStart"/>
      <w:r>
        <w:t>Petegem</w:t>
      </w:r>
      <w:proofErr w:type="spellEnd"/>
      <w:r>
        <w:t xml:space="preserve"> M,  </w:t>
      </w:r>
      <w:proofErr w:type="spellStart"/>
      <w:r>
        <w:t>Wassie</w:t>
      </w:r>
      <w:proofErr w:type="spellEnd"/>
      <w:r>
        <w:t xml:space="preserve"> N,  Temmerman M. </w:t>
      </w:r>
      <w:proofErr w:type="spellStart"/>
      <w:r>
        <w:t>Hidden</w:t>
      </w:r>
      <w:proofErr w:type="spellEnd"/>
      <w:r>
        <w:t xml:space="preserve"> </w:t>
      </w:r>
      <w:proofErr w:type="spellStart"/>
      <w:r>
        <w:t>violence</w:t>
      </w:r>
      <w:proofErr w:type="spellEnd"/>
      <w:r>
        <w:t xml:space="preserve"> is a </w:t>
      </w:r>
      <w:proofErr w:type="spellStart"/>
      <w:r>
        <w:t>silent</w:t>
      </w:r>
      <w:proofErr w:type="spellEnd"/>
      <w:r>
        <w:t xml:space="preserve"> </w:t>
      </w:r>
      <w:proofErr w:type="spellStart"/>
      <w:r>
        <w:t>rape</w:t>
      </w:r>
      <w:proofErr w:type="spellEnd"/>
      <w:r>
        <w:t xml:space="preserve">: </w:t>
      </w:r>
    </w:p>
    <w:p w:rsidR="00A46851" w:rsidRPr="00A46851" w:rsidRDefault="00A46851" w:rsidP="00A46851">
      <w:pPr>
        <w:pStyle w:val="BasistekstRutgers"/>
        <w:rPr>
          <w:lang w:val="en-US"/>
        </w:rPr>
      </w:pPr>
      <w:r w:rsidRPr="00A46851">
        <w:rPr>
          <w:lang w:val="en-US"/>
        </w:rPr>
        <w:t>prevention of sexual &amp; gender-based violence against refugees &amp; asylum seekers in Europe: a participatory approach report. Gent: International Centre for Reproductive Health (ICRH); 2009.</w:t>
      </w:r>
    </w:p>
    <w:p w:rsidR="00A46851" w:rsidRPr="00A46851" w:rsidRDefault="00A46851" w:rsidP="00A46851">
      <w:pPr>
        <w:pStyle w:val="BasistekstRutgers"/>
        <w:rPr>
          <w:lang w:val="en-US"/>
        </w:rPr>
      </w:pPr>
    </w:p>
    <w:p w:rsidR="00A46851" w:rsidRDefault="00A46851" w:rsidP="00A46851">
      <w:pPr>
        <w:pStyle w:val="BasistekstRutgers"/>
      </w:pPr>
      <w:proofErr w:type="spellStart"/>
      <w:r w:rsidRPr="00A46851">
        <w:rPr>
          <w:lang w:val="en-US"/>
        </w:rPr>
        <w:t>Schoevers</w:t>
      </w:r>
      <w:proofErr w:type="spellEnd"/>
      <w:r w:rsidRPr="00A46851">
        <w:rPr>
          <w:lang w:val="en-US"/>
        </w:rPr>
        <w:t xml:space="preserve"> A.M. Hiding and seeking. Health problems in accessing healthcare of undocumented female immigrants in the Netherlands. </w:t>
      </w:r>
      <w:r>
        <w:t>Nijmegen: Radboud Universiteit; 2011.</w:t>
      </w:r>
    </w:p>
    <w:p w:rsidR="00A46851" w:rsidRDefault="00A46851" w:rsidP="00A46851">
      <w:pPr>
        <w:pStyle w:val="BasistekstRutgers"/>
      </w:pPr>
    </w:p>
    <w:p w:rsidR="00A46851" w:rsidRDefault="00A46851" w:rsidP="00A46851">
      <w:pPr>
        <w:pStyle w:val="BasistekstRutgers"/>
      </w:pPr>
      <w:r>
        <w:t xml:space="preserve">van de Walle R, de Graaf H, Mouthaan, I. Implementatie onderzoek leeflijn seksuele ontwikkeling. Evaluatie van het gebruik in vier </w:t>
      </w:r>
      <w:proofErr w:type="spellStart"/>
      <w:r>
        <w:t>settings</w:t>
      </w:r>
      <w:proofErr w:type="spellEnd"/>
      <w:r>
        <w:t>. Utrecht: Rutgers WPF; te verschijnen.</w:t>
      </w:r>
    </w:p>
    <w:p w:rsidR="0001495A" w:rsidRDefault="0001495A" w:rsidP="00A46851">
      <w:pPr>
        <w:pStyle w:val="BasistekstRutgers"/>
      </w:pPr>
    </w:p>
    <w:p w:rsidR="0001495A" w:rsidRDefault="0001495A" w:rsidP="00A46851">
      <w:pPr>
        <w:pStyle w:val="BasistekstRutgers"/>
      </w:pPr>
      <w:hyperlink r:id="rId9" w:history="1">
        <w:r w:rsidRPr="00775DD1">
          <w:rPr>
            <w:rStyle w:val="Hyperlink"/>
          </w:rPr>
          <w:t>www.seksindepraktijk.nl</w:t>
        </w:r>
      </w:hyperlink>
      <w:r>
        <w:t xml:space="preserve"> &amp; www.Rutgers.nl</w:t>
      </w:r>
    </w:p>
    <w:p w:rsidR="0001495A" w:rsidRDefault="0001495A" w:rsidP="0001495A">
      <w:pPr>
        <w:numPr>
          <w:ilvl w:val="0"/>
          <w:numId w:val="42"/>
        </w:numPr>
        <w:spacing w:before="100" w:beforeAutospacing="1" w:after="100" w:afterAutospacing="1" w:line="240" w:lineRule="auto"/>
        <w:ind w:left="270"/>
        <w:textAlignment w:val="top"/>
        <w:rPr>
          <w:rFonts w:ascii="Roboto" w:hAnsi="Roboto" w:cs="Arial"/>
          <w:color w:val="666666"/>
          <w:sz w:val="19"/>
          <w:szCs w:val="19"/>
        </w:rPr>
      </w:pPr>
      <w:proofErr w:type="spellStart"/>
      <w:r>
        <w:rPr>
          <w:rFonts w:ascii="Roboto" w:hAnsi="Roboto" w:cs="Arial"/>
          <w:color w:val="666666"/>
          <w:sz w:val="19"/>
          <w:szCs w:val="19"/>
        </w:rPr>
        <w:t>Factsheets</w:t>
      </w:r>
      <w:proofErr w:type="spellEnd"/>
      <w:r>
        <w:rPr>
          <w:rFonts w:ascii="Roboto" w:hAnsi="Roboto" w:cs="Arial"/>
          <w:color w:val="666666"/>
          <w:sz w:val="19"/>
          <w:szCs w:val="19"/>
        </w:rPr>
        <w:t xml:space="preserve"> seksuele gezondheid in </w:t>
      </w:r>
      <w:hyperlink r:id="rId10" w:tgtFrame="_blank" w:history="1">
        <w:r>
          <w:rPr>
            <w:rStyle w:val="Hyperlink"/>
            <w:rFonts w:ascii="Roboto" w:hAnsi="Roboto" w:cs="Arial"/>
            <w:sz w:val="19"/>
            <w:szCs w:val="19"/>
          </w:rPr>
          <w:t>Syrië</w:t>
        </w:r>
      </w:hyperlink>
      <w:r>
        <w:rPr>
          <w:rFonts w:ascii="Roboto" w:hAnsi="Roboto" w:cs="Arial"/>
          <w:color w:val="666666"/>
          <w:sz w:val="19"/>
          <w:szCs w:val="19"/>
        </w:rPr>
        <w:t>, </w:t>
      </w:r>
      <w:hyperlink r:id="rId11" w:tgtFrame="_blank" w:history="1">
        <w:r>
          <w:rPr>
            <w:rStyle w:val="Hyperlink"/>
            <w:rFonts w:ascii="Roboto" w:hAnsi="Roboto" w:cs="Arial"/>
            <w:sz w:val="19"/>
            <w:szCs w:val="19"/>
          </w:rPr>
          <w:t>Somalië</w:t>
        </w:r>
      </w:hyperlink>
      <w:r>
        <w:rPr>
          <w:rFonts w:ascii="Roboto" w:hAnsi="Roboto" w:cs="Arial"/>
          <w:color w:val="666666"/>
          <w:sz w:val="19"/>
          <w:szCs w:val="19"/>
        </w:rPr>
        <w:t>, </w:t>
      </w:r>
      <w:hyperlink r:id="rId12" w:tgtFrame="_blank" w:history="1">
        <w:r>
          <w:rPr>
            <w:rStyle w:val="Hyperlink"/>
            <w:rFonts w:ascii="Roboto" w:hAnsi="Roboto" w:cs="Arial"/>
            <w:sz w:val="19"/>
            <w:szCs w:val="19"/>
          </w:rPr>
          <w:t>Eritrea</w:t>
        </w:r>
      </w:hyperlink>
      <w:r>
        <w:rPr>
          <w:rFonts w:ascii="Roboto" w:hAnsi="Roboto" w:cs="Arial"/>
          <w:color w:val="666666"/>
          <w:sz w:val="19"/>
          <w:szCs w:val="19"/>
        </w:rPr>
        <w:t xml:space="preserve">, </w:t>
      </w:r>
      <w:hyperlink r:id="rId13" w:tgtFrame="_blank" w:history="1">
        <w:r>
          <w:rPr>
            <w:rStyle w:val="Hyperlink"/>
            <w:rFonts w:ascii="Roboto" w:hAnsi="Roboto" w:cs="Arial"/>
            <w:sz w:val="19"/>
            <w:szCs w:val="19"/>
          </w:rPr>
          <w:t>Irak</w:t>
        </w:r>
      </w:hyperlink>
      <w:r>
        <w:rPr>
          <w:rFonts w:ascii="Roboto" w:hAnsi="Roboto" w:cs="Arial"/>
          <w:color w:val="666666"/>
          <w:sz w:val="19"/>
          <w:szCs w:val="19"/>
        </w:rPr>
        <w:t xml:space="preserve"> en </w:t>
      </w:r>
      <w:hyperlink r:id="rId14" w:tgtFrame="_blank" w:history="1">
        <w:r>
          <w:rPr>
            <w:rStyle w:val="Hyperlink"/>
            <w:rFonts w:ascii="Roboto" w:hAnsi="Roboto" w:cs="Arial"/>
            <w:sz w:val="19"/>
            <w:szCs w:val="19"/>
          </w:rPr>
          <w:t>Afghanistan</w:t>
        </w:r>
      </w:hyperlink>
    </w:p>
    <w:p w:rsidR="0001495A" w:rsidRDefault="0001495A" w:rsidP="0001495A">
      <w:pPr>
        <w:numPr>
          <w:ilvl w:val="0"/>
          <w:numId w:val="42"/>
        </w:numPr>
        <w:spacing w:before="100" w:beforeAutospacing="1" w:after="100" w:afterAutospacing="1" w:line="240" w:lineRule="auto"/>
        <w:ind w:left="270"/>
        <w:textAlignment w:val="top"/>
        <w:rPr>
          <w:rFonts w:ascii="Roboto" w:hAnsi="Roboto" w:cs="Arial"/>
          <w:color w:val="666666"/>
          <w:sz w:val="19"/>
          <w:szCs w:val="19"/>
        </w:rPr>
      </w:pPr>
      <w:r>
        <w:rPr>
          <w:rFonts w:ascii="Roboto" w:hAnsi="Roboto" w:cs="Arial"/>
          <w:color w:val="666666"/>
          <w:sz w:val="19"/>
          <w:szCs w:val="19"/>
        </w:rPr>
        <w:t xml:space="preserve">Dossier </w:t>
      </w:r>
      <w:hyperlink r:id="rId15" w:tgtFrame="_blank" w:history="1">
        <w:r>
          <w:rPr>
            <w:rStyle w:val="Hyperlink"/>
            <w:rFonts w:ascii="Roboto" w:hAnsi="Roboto" w:cs="Arial"/>
            <w:sz w:val="19"/>
            <w:szCs w:val="19"/>
          </w:rPr>
          <w:t>Seksuele en reproductieve gezondheid bij vluchtelingen</w:t>
        </w:r>
      </w:hyperlink>
      <w:r>
        <w:rPr>
          <w:rFonts w:ascii="Roboto" w:hAnsi="Roboto" w:cs="Arial"/>
          <w:color w:val="666666"/>
          <w:sz w:val="19"/>
          <w:szCs w:val="19"/>
        </w:rPr>
        <w:t xml:space="preserve"> op Loketgezondleven.nl</w:t>
      </w:r>
    </w:p>
    <w:p w:rsidR="0001495A" w:rsidRDefault="0001495A" w:rsidP="00A46851">
      <w:pPr>
        <w:pStyle w:val="BasistekstRutgers"/>
      </w:pPr>
      <w:bookmarkStart w:id="0" w:name="_GoBack"/>
      <w:bookmarkEnd w:id="0"/>
    </w:p>
    <w:sectPr w:rsidR="0001495A" w:rsidSect="00AD56C6">
      <w:headerReference w:type="even" r:id="rId16"/>
      <w:headerReference w:type="default" r:id="rId17"/>
      <w:headerReference w:type="first" r:id="rId18"/>
      <w:type w:val="continuous"/>
      <w:pgSz w:w="11906" w:h="16838" w:code="9"/>
      <w:pgMar w:top="2036" w:right="1588" w:bottom="2007" w:left="1559"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851" w:rsidRDefault="00A46851">
      <w:r>
        <w:separator/>
      </w:r>
    </w:p>
  </w:endnote>
  <w:endnote w:type="continuationSeparator" w:id="0">
    <w:p w:rsidR="00A46851" w:rsidRDefault="00A4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Roboto">
    <w:altName w:val="Times New Roman"/>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Roboto Black">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Roboto Light">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851" w:rsidRDefault="00A46851">
      <w:r>
        <w:continuationSeparator/>
      </w:r>
    </w:p>
  </w:footnote>
  <w:footnote w:type="continuationSeparator" w:id="0">
    <w:p w:rsidR="00A46851" w:rsidRDefault="00A46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2CF" w:rsidRDefault="00F872CF">
    <w:pPr>
      <w:pStyle w:val="Header"/>
    </w:pPr>
    <w:r>
      <w:rPr>
        <w:noProof/>
      </w:rPr>
      <mc:AlternateContent>
        <mc:Choice Requires="wpc">
          <w:drawing>
            <wp:anchor distT="0" distB="0" distL="114300" distR="114300" simplePos="0" relativeHeight="251669504" behindDoc="1" locked="0" layoutInCell="1" allowOverlap="1" wp14:anchorId="1CF484AB" wp14:editId="112570DA">
              <wp:simplePos x="0" y="0"/>
              <wp:positionH relativeFrom="page">
                <wp:posOffset>0</wp:posOffset>
              </wp:positionH>
              <wp:positionV relativeFrom="page">
                <wp:posOffset>0</wp:posOffset>
              </wp:positionV>
              <wp:extent cx="7560310" cy="1023257"/>
              <wp:effectExtent l="0" t="0" r="0" b="0"/>
              <wp:wrapNone/>
              <wp:docPr id="4" name="TeVerwijderenShape_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6"/>
                      <wps:cNvSpPr>
                        <a:spLocks noEditPoints="1"/>
                      </wps:cNvSpPr>
                      <wps:spPr bwMode="auto">
                        <a:xfrm>
                          <a:off x="4354830" y="409575"/>
                          <a:ext cx="1059815" cy="351790"/>
                        </a:xfrm>
                        <a:custGeom>
                          <a:avLst/>
                          <a:gdLst>
                            <a:gd name="T0" fmla="*/ 162 w 334"/>
                            <a:gd name="T1" fmla="*/ 70 h 111"/>
                            <a:gd name="T2" fmla="*/ 162 w 334"/>
                            <a:gd name="T3" fmla="*/ 43 h 111"/>
                            <a:gd name="T4" fmla="*/ 208 w 334"/>
                            <a:gd name="T5" fmla="*/ 43 h 111"/>
                            <a:gd name="T6" fmla="*/ 218 w 334"/>
                            <a:gd name="T7" fmla="*/ 54 h 111"/>
                            <a:gd name="T8" fmla="*/ 46 w 334"/>
                            <a:gd name="T9" fmla="*/ 30 h 111"/>
                            <a:gd name="T10" fmla="*/ 42 w 334"/>
                            <a:gd name="T11" fmla="*/ 30 h 111"/>
                            <a:gd name="T12" fmla="*/ 34 w 334"/>
                            <a:gd name="T13" fmla="*/ 47 h 111"/>
                            <a:gd name="T14" fmla="*/ 42 w 334"/>
                            <a:gd name="T15" fmla="*/ 47 h 111"/>
                            <a:gd name="T16" fmla="*/ 56 w 334"/>
                            <a:gd name="T17" fmla="*/ 38 h 111"/>
                            <a:gd name="T18" fmla="*/ 334 w 334"/>
                            <a:gd name="T19" fmla="*/ 0 h 111"/>
                            <a:gd name="T20" fmla="*/ 277 w 334"/>
                            <a:gd name="T21" fmla="*/ 111 h 111"/>
                            <a:gd name="T22" fmla="*/ 0 w 334"/>
                            <a:gd name="T23" fmla="*/ 0 h 111"/>
                            <a:gd name="T24" fmla="*/ 67 w 334"/>
                            <a:gd name="T25" fmla="*/ 77 h 111"/>
                            <a:gd name="T26" fmla="*/ 56 w 334"/>
                            <a:gd name="T27" fmla="*/ 51 h 111"/>
                            <a:gd name="T28" fmla="*/ 65 w 334"/>
                            <a:gd name="T29" fmla="*/ 37 h 111"/>
                            <a:gd name="T30" fmla="*/ 42 w 334"/>
                            <a:gd name="T31" fmla="*/ 22 h 111"/>
                            <a:gd name="T32" fmla="*/ 24 w 334"/>
                            <a:gd name="T33" fmla="*/ 22 h 111"/>
                            <a:gd name="T34" fmla="*/ 34 w 334"/>
                            <a:gd name="T35" fmla="*/ 77 h 111"/>
                            <a:gd name="T36" fmla="*/ 42 w 334"/>
                            <a:gd name="T37" fmla="*/ 55 h 111"/>
                            <a:gd name="T38" fmla="*/ 45 w 334"/>
                            <a:gd name="T39" fmla="*/ 55 h 111"/>
                            <a:gd name="T40" fmla="*/ 57 w 334"/>
                            <a:gd name="T41" fmla="*/ 77 h 111"/>
                            <a:gd name="T42" fmla="*/ 109 w 334"/>
                            <a:gd name="T43" fmla="*/ 37 h 111"/>
                            <a:gd name="T44" fmla="*/ 100 w 334"/>
                            <a:gd name="T45" fmla="*/ 60 h 111"/>
                            <a:gd name="T46" fmla="*/ 83 w 334"/>
                            <a:gd name="T47" fmla="*/ 62 h 111"/>
                            <a:gd name="T48" fmla="*/ 74 w 334"/>
                            <a:gd name="T49" fmla="*/ 37 h 111"/>
                            <a:gd name="T50" fmla="*/ 89 w 334"/>
                            <a:gd name="T51" fmla="*/ 78 h 111"/>
                            <a:gd name="T52" fmla="*/ 100 w 334"/>
                            <a:gd name="T53" fmla="*/ 72 h 111"/>
                            <a:gd name="T54" fmla="*/ 109 w 334"/>
                            <a:gd name="T55" fmla="*/ 77 h 111"/>
                            <a:gd name="T56" fmla="*/ 138 w 334"/>
                            <a:gd name="T57" fmla="*/ 37 h 111"/>
                            <a:gd name="T58" fmla="*/ 130 w 334"/>
                            <a:gd name="T59" fmla="*/ 25 h 111"/>
                            <a:gd name="T60" fmla="*/ 121 w 334"/>
                            <a:gd name="T61" fmla="*/ 37 h 111"/>
                            <a:gd name="T62" fmla="*/ 115 w 334"/>
                            <a:gd name="T63" fmla="*/ 44 h 111"/>
                            <a:gd name="T64" fmla="*/ 121 w 334"/>
                            <a:gd name="T65" fmla="*/ 67 h 111"/>
                            <a:gd name="T66" fmla="*/ 138 w 334"/>
                            <a:gd name="T67" fmla="*/ 77 h 111"/>
                            <a:gd name="T68" fmla="*/ 134 w 334"/>
                            <a:gd name="T69" fmla="*/ 71 h 111"/>
                            <a:gd name="T70" fmla="*/ 130 w 334"/>
                            <a:gd name="T71" fmla="*/ 44 h 111"/>
                            <a:gd name="T72" fmla="*/ 138 w 334"/>
                            <a:gd name="T73" fmla="*/ 37 h 111"/>
                            <a:gd name="T74" fmla="*/ 173 w 334"/>
                            <a:gd name="T75" fmla="*/ 37 h 111"/>
                            <a:gd name="T76" fmla="*/ 173 w 334"/>
                            <a:gd name="T77" fmla="*/ 43 h 111"/>
                            <a:gd name="T78" fmla="*/ 143 w 334"/>
                            <a:gd name="T79" fmla="*/ 56 h 111"/>
                            <a:gd name="T80" fmla="*/ 173 w 334"/>
                            <a:gd name="T81" fmla="*/ 70 h 111"/>
                            <a:gd name="T82" fmla="*/ 173 w 334"/>
                            <a:gd name="T83" fmla="*/ 76 h 111"/>
                            <a:gd name="T84" fmla="*/ 153 w 334"/>
                            <a:gd name="T85" fmla="*/ 80 h 111"/>
                            <a:gd name="T86" fmla="*/ 162 w 334"/>
                            <a:gd name="T87" fmla="*/ 93 h 111"/>
                            <a:gd name="T88" fmla="*/ 182 w 334"/>
                            <a:gd name="T89" fmla="*/ 37 h 111"/>
                            <a:gd name="T90" fmla="*/ 189 w 334"/>
                            <a:gd name="T91" fmla="*/ 57 h 111"/>
                            <a:gd name="T92" fmla="*/ 226 w 334"/>
                            <a:gd name="T93" fmla="*/ 65 h 111"/>
                            <a:gd name="T94" fmla="*/ 208 w 334"/>
                            <a:gd name="T95" fmla="*/ 71 h 111"/>
                            <a:gd name="T96" fmla="*/ 227 w 334"/>
                            <a:gd name="T97" fmla="*/ 59 h 111"/>
                            <a:gd name="T98" fmla="*/ 257 w 334"/>
                            <a:gd name="T99" fmla="*/ 36 h 111"/>
                            <a:gd name="T100" fmla="*/ 242 w 334"/>
                            <a:gd name="T101" fmla="*/ 45 h 111"/>
                            <a:gd name="T102" fmla="*/ 242 w 334"/>
                            <a:gd name="T103" fmla="*/ 37 h 111"/>
                            <a:gd name="T104" fmla="*/ 234 w 334"/>
                            <a:gd name="T105" fmla="*/ 77 h 111"/>
                            <a:gd name="T106" fmla="*/ 243 w 334"/>
                            <a:gd name="T107" fmla="*/ 58 h 111"/>
                            <a:gd name="T108" fmla="*/ 257 w 334"/>
                            <a:gd name="T109" fmla="*/ 45 h 111"/>
                            <a:gd name="T110" fmla="*/ 295 w 334"/>
                            <a:gd name="T111" fmla="*/ 65 h 111"/>
                            <a:gd name="T112" fmla="*/ 269 w 334"/>
                            <a:gd name="T113" fmla="*/ 47 h 111"/>
                            <a:gd name="T114" fmla="*/ 284 w 334"/>
                            <a:gd name="T115" fmla="*/ 48 h 111"/>
                            <a:gd name="T116" fmla="*/ 277 w 334"/>
                            <a:gd name="T117" fmla="*/ 36 h 111"/>
                            <a:gd name="T118" fmla="*/ 273 w 334"/>
                            <a:gd name="T119" fmla="*/ 59 h 111"/>
                            <a:gd name="T120" fmla="*/ 277 w 334"/>
                            <a:gd name="T121" fmla="*/ 71 h 111"/>
                            <a:gd name="T122" fmla="*/ 259 w 334"/>
                            <a:gd name="T123" fmla="*/ 64 h 111"/>
                            <a:gd name="T124" fmla="*/ 295 w 334"/>
                            <a:gd name="T125" fmla="*/ 6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34" h="111">
                              <a:moveTo>
                                <a:pt x="173" y="56"/>
                              </a:moveTo>
                              <a:cubicBezTo>
                                <a:pt x="173" y="63"/>
                                <a:pt x="170" y="70"/>
                                <a:pt x="162" y="70"/>
                              </a:cubicBezTo>
                              <a:cubicBezTo>
                                <a:pt x="155" y="70"/>
                                <a:pt x="152" y="64"/>
                                <a:pt x="152" y="57"/>
                              </a:cubicBezTo>
                              <a:cubicBezTo>
                                <a:pt x="152" y="50"/>
                                <a:pt x="154" y="43"/>
                                <a:pt x="162" y="43"/>
                              </a:cubicBezTo>
                              <a:cubicBezTo>
                                <a:pt x="170" y="43"/>
                                <a:pt x="173" y="49"/>
                                <a:pt x="173" y="56"/>
                              </a:cubicBezTo>
                              <a:close/>
                              <a:moveTo>
                                <a:pt x="208" y="43"/>
                              </a:moveTo>
                              <a:cubicBezTo>
                                <a:pt x="202" y="43"/>
                                <a:pt x="198" y="48"/>
                                <a:pt x="198" y="54"/>
                              </a:cubicBezTo>
                              <a:cubicBezTo>
                                <a:pt x="218" y="54"/>
                                <a:pt x="218" y="54"/>
                                <a:pt x="218" y="54"/>
                              </a:cubicBezTo>
                              <a:cubicBezTo>
                                <a:pt x="218" y="48"/>
                                <a:pt x="214" y="43"/>
                                <a:pt x="208" y="43"/>
                              </a:cubicBezTo>
                              <a:close/>
                              <a:moveTo>
                                <a:pt x="46" y="30"/>
                              </a:moveTo>
                              <a:cubicBezTo>
                                <a:pt x="42" y="30"/>
                                <a:pt x="42" y="30"/>
                                <a:pt x="42" y="30"/>
                              </a:cubicBezTo>
                              <a:cubicBezTo>
                                <a:pt x="42" y="30"/>
                                <a:pt x="42" y="30"/>
                                <a:pt x="42" y="30"/>
                              </a:cubicBezTo>
                              <a:cubicBezTo>
                                <a:pt x="34" y="30"/>
                                <a:pt x="34" y="30"/>
                                <a:pt x="34" y="30"/>
                              </a:cubicBezTo>
                              <a:cubicBezTo>
                                <a:pt x="34" y="47"/>
                                <a:pt x="34" y="47"/>
                                <a:pt x="34" y="47"/>
                              </a:cubicBezTo>
                              <a:cubicBezTo>
                                <a:pt x="42" y="47"/>
                                <a:pt x="42" y="47"/>
                                <a:pt x="42" y="47"/>
                              </a:cubicBezTo>
                              <a:cubicBezTo>
                                <a:pt x="42" y="47"/>
                                <a:pt x="42" y="47"/>
                                <a:pt x="42" y="47"/>
                              </a:cubicBezTo>
                              <a:cubicBezTo>
                                <a:pt x="46" y="47"/>
                                <a:pt x="46" y="47"/>
                                <a:pt x="46" y="47"/>
                              </a:cubicBezTo>
                              <a:cubicBezTo>
                                <a:pt x="52" y="47"/>
                                <a:pt x="56" y="44"/>
                                <a:pt x="56" y="38"/>
                              </a:cubicBezTo>
                              <a:cubicBezTo>
                                <a:pt x="56" y="31"/>
                                <a:pt x="51" y="30"/>
                                <a:pt x="46" y="30"/>
                              </a:cubicBezTo>
                              <a:close/>
                              <a:moveTo>
                                <a:pt x="334" y="0"/>
                              </a:moveTo>
                              <a:cubicBezTo>
                                <a:pt x="334" y="55"/>
                                <a:pt x="334" y="55"/>
                                <a:pt x="334" y="55"/>
                              </a:cubicBezTo>
                              <a:cubicBezTo>
                                <a:pt x="277" y="111"/>
                                <a:pt x="277" y="111"/>
                                <a:pt x="277" y="111"/>
                              </a:cubicBezTo>
                              <a:cubicBezTo>
                                <a:pt x="0" y="111"/>
                                <a:pt x="0" y="111"/>
                                <a:pt x="0" y="111"/>
                              </a:cubicBezTo>
                              <a:cubicBezTo>
                                <a:pt x="0" y="0"/>
                                <a:pt x="0" y="0"/>
                                <a:pt x="0" y="0"/>
                              </a:cubicBezTo>
                              <a:lnTo>
                                <a:pt x="334" y="0"/>
                              </a:lnTo>
                              <a:close/>
                              <a:moveTo>
                                <a:pt x="67" y="77"/>
                              </a:moveTo>
                              <a:cubicBezTo>
                                <a:pt x="65" y="75"/>
                                <a:pt x="64" y="69"/>
                                <a:pt x="64" y="63"/>
                              </a:cubicBezTo>
                              <a:cubicBezTo>
                                <a:pt x="64" y="54"/>
                                <a:pt x="60" y="52"/>
                                <a:pt x="56" y="51"/>
                              </a:cubicBezTo>
                              <a:cubicBezTo>
                                <a:pt x="56" y="51"/>
                                <a:pt x="56" y="51"/>
                                <a:pt x="56" y="51"/>
                              </a:cubicBezTo>
                              <a:cubicBezTo>
                                <a:pt x="58" y="50"/>
                                <a:pt x="65" y="48"/>
                                <a:pt x="65" y="37"/>
                              </a:cubicBezTo>
                              <a:cubicBezTo>
                                <a:pt x="65" y="28"/>
                                <a:pt x="59" y="22"/>
                                <a:pt x="47" y="22"/>
                              </a:cubicBezTo>
                              <a:cubicBezTo>
                                <a:pt x="42" y="22"/>
                                <a:pt x="42" y="22"/>
                                <a:pt x="42" y="22"/>
                              </a:cubicBezTo>
                              <a:cubicBezTo>
                                <a:pt x="42" y="22"/>
                                <a:pt x="42" y="22"/>
                                <a:pt x="42" y="22"/>
                              </a:cubicBezTo>
                              <a:cubicBezTo>
                                <a:pt x="24" y="22"/>
                                <a:pt x="24" y="22"/>
                                <a:pt x="24" y="22"/>
                              </a:cubicBezTo>
                              <a:cubicBezTo>
                                <a:pt x="24" y="77"/>
                                <a:pt x="24" y="77"/>
                                <a:pt x="24" y="77"/>
                              </a:cubicBezTo>
                              <a:cubicBezTo>
                                <a:pt x="34" y="77"/>
                                <a:pt x="34" y="77"/>
                                <a:pt x="34" y="77"/>
                              </a:cubicBezTo>
                              <a:cubicBezTo>
                                <a:pt x="34" y="55"/>
                                <a:pt x="34" y="55"/>
                                <a:pt x="34" y="55"/>
                              </a:cubicBezTo>
                              <a:cubicBezTo>
                                <a:pt x="42" y="55"/>
                                <a:pt x="42" y="55"/>
                                <a:pt x="42" y="55"/>
                              </a:cubicBezTo>
                              <a:cubicBezTo>
                                <a:pt x="42" y="55"/>
                                <a:pt x="42" y="55"/>
                                <a:pt x="42" y="55"/>
                              </a:cubicBezTo>
                              <a:cubicBezTo>
                                <a:pt x="45" y="55"/>
                                <a:pt x="45" y="55"/>
                                <a:pt x="45" y="55"/>
                              </a:cubicBezTo>
                              <a:cubicBezTo>
                                <a:pt x="54" y="55"/>
                                <a:pt x="56" y="59"/>
                                <a:pt x="56" y="69"/>
                              </a:cubicBezTo>
                              <a:cubicBezTo>
                                <a:pt x="56" y="72"/>
                                <a:pt x="56" y="75"/>
                                <a:pt x="57" y="77"/>
                              </a:cubicBezTo>
                              <a:lnTo>
                                <a:pt x="67" y="77"/>
                              </a:lnTo>
                              <a:close/>
                              <a:moveTo>
                                <a:pt x="109" y="37"/>
                              </a:moveTo>
                              <a:cubicBezTo>
                                <a:pt x="100" y="37"/>
                                <a:pt x="100" y="37"/>
                                <a:pt x="100" y="37"/>
                              </a:cubicBezTo>
                              <a:cubicBezTo>
                                <a:pt x="100" y="60"/>
                                <a:pt x="100" y="60"/>
                                <a:pt x="100" y="60"/>
                              </a:cubicBezTo>
                              <a:cubicBezTo>
                                <a:pt x="100" y="67"/>
                                <a:pt x="98" y="71"/>
                                <a:pt x="91" y="71"/>
                              </a:cubicBezTo>
                              <a:cubicBezTo>
                                <a:pt x="86" y="71"/>
                                <a:pt x="83" y="69"/>
                                <a:pt x="83" y="62"/>
                              </a:cubicBezTo>
                              <a:cubicBezTo>
                                <a:pt x="83" y="37"/>
                                <a:pt x="83" y="37"/>
                                <a:pt x="83" y="37"/>
                              </a:cubicBezTo>
                              <a:cubicBezTo>
                                <a:pt x="74" y="37"/>
                                <a:pt x="74" y="37"/>
                                <a:pt x="74" y="37"/>
                              </a:cubicBezTo>
                              <a:cubicBezTo>
                                <a:pt x="74" y="63"/>
                                <a:pt x="74" y="63"/>
                                <a:pt x="74" y="63"/>
                              </a:cubicBezTo>
                              <a:cubicBezTo>
                                <a:pt x="74" y="73"/>
                                <a:pt x="79" y="78"/>
                                <a:pt x="89" y="78"/>
                              </a:cubicBezTo>
                              <a:cubicBezTo>
                                <a:pt x="93" y="78"/>
                                <a:pt x="98" y="76"/>
                                <a:pt x="100" y="72"/>
                              </a:cubicBezTo>
                              <a:cubicBezTo>
                                <a:pt x="100" y="72"/>
                                <a:pt x="100" y="72"/>
                                <a:pt x="100" y="72"/>
                              </a:cubicBezTo>
                              <a:cubicBezTo>
                                <a:pt x="100" y="77"/>
                                <a:pt x="100" y="77"/>
                                <a:pt x="100" y="77"/>
                              </a:cubicBezTo>
                              <a:cubicBezTo>
                                <a:pt x="109" y="77"/>
                                <a:pt x="109" y="77"/>
                                <a:pt x="109" y="77"/>
                              </a:cubicBezTo>
                              <a:lnTo>
                                <a:pt x="109" y="37"/>
                              </a:lnTo>
                              <a:close/>
                              <a:moveTo>
                                <a:pt x="138" y="37"/>
                              </a:moveTo>
                              <a:cubicBezTo>
                                <a:pt x="130" y="37"/>
                                <a:pt x="130" y="37"/>
                                <a:pt x="130" y="37"/>
                              </a:cubicBezTo>
                              <a:cubicBezTo>
                                <a:pt x="130" y="25"/>
                                <a:pt x="130" y="25"/>
                                <a:pt x="130" y="25"/>
                              </a:cubicBezTo>
                              <a:cubicBezTo>
                                <a:pt x="121" y="25"/>
                                <a:pt x="121" y="25"/>
                                <a:pt x="121" y="25"/>
                              </a:cubicBezTo>
                              <a:cubicBezTo>
                                <a:pt x="121" y="37"/>
                                <a:pt x="121" y="37"/>
                                <a:pt x="121" y="37"/>
                              </a:cubicBezTo>
                              <a:cubicBezTo>
                                <a:pt x="115" y="37"/>
                                <a:pt x="115" y="37"/>
                                <a:pt x="115" y="37"/>
                              </a:cubicBezTo>
                              <a:cubicBezTo>
                                <a:pt x="115" y="44"/>
                                <a:pt x="115" y="44"/>
                                <a:pt x="115" y="44"/>
                              </a:cubicBezTo>
                              <a:cubicBezTo>
                                <a:pt x="121" y="44"/>
                                <a:pt x="121" y="44"/>
                                <a:pt x="121" y="44"/>
                              </a:cubicBezTo>
                              <a:cubicBezTo>
                                <a:pt x="121" y="67"/>
                                <a:pt x="121" y="67"/>
                                <a:pt x="121" y="67"/>
                              </a:cubicBezTo>
                              <a:cubicBezTo>
                                <a:pt x="122" y="74"/>
                                <a:pt x="123" y="77"/>
                                <a:pt x="132" y="77"/>
                              </a:cubicBezTo>
                              <a:cubicBezTo>
                                <a:pt x="134" y="77"/>
                                <a:pt x="136" y="77"/>
                                <a:pt x="138" y="77"/>
                              </a:cubicBezTo>
                              <a:cubicBezTo>
                                <a:pt x="138" y="70"/>
                                <a:pt x="138" y="70"/>
                                <a:pt x="138" y="70"/>
                              </a:cubicBezTo>
                              <a:cubicBezTo>
                                <a:pt x="137" y="71"/>
                                <a:pt x="136" y="71"/>
                                <a:pt x="134" y="71"/>
                              </a:cubicBezTo>
                              <a:cubicBezTo>
                                <a:pt x="130" y="71"/>
                                <a:pt x="130" y="69"/>
                                <a:pt x="130" y="65"/>
                              </a:cubicBezTo>
                              <a:cubicBezTo>
                                <a:pt x="130" y="44"/>
                                <a:pt x="130" y="44"/>
                                <a:pt x="130" y="44"/>
                              </a:cubicBezTo>
                              <a:cubicBezTo>
                                <a:pt x="138" y="44"/>
                                <a:pt x="138" y="44"/>
                                <a:pt x="138" y="44"/>
                              </a:cubicBezTo>
                              <a:lnTo>
                                <a:pt x="138" y="37"/>
                              </a:lnTo>
                              <a:close/>
                              <a:moveTo>
                                <a:pt x="182" y="37"/>
                              </a:moveTo>
                              <a:cubicBezTo>
                                <a:pt x="173" y="37"/>
                                <a:pt x="173" y="37"/>
                                <a:pt x="173" y="37"/>
                              </a:cubicBezTo>
                              <a:cubicBezTo>
                                <a:pt x="173" y="43"/>
                                <a:pt x="173" y="43"/>
                                <a:pt x="173" y="43"/>
                              </a:cubicBezTo>
                              <a:cubicBezTo>
                                <a:pt x="173" y="43"/>
                                <a:pt x="173" y="43"/>
                                <a:pt x="173" y="43"/>
                              </a:cubicBezTo>
                              <a:cubicBezTo>
                                <a:pt x="170" y="38"/>
                                <a:pt x="166" y="36"/>
                                <a:pt x="161" y="36"/>
                              </a:cubicBezTo>
                              <a:cubicBezTo>
                                <a:pt x="150" y="36"/>
                                <a:pt x="143" y="45"/>
                                <a:pt x="143" y="56"/>
                              </a:cubicBezTo>
                              <a:cubicBezTo>
                                <a:pt x="143" y="68"/>
                                <a:pt x="148" y="77"/>
                                <a:pt x="161" y="77"/>
                              </a:cubicBezTo>
                              <a:cubicBezTo>
                                <a:pt x="166" y="77"/>
                                <a:pt x="170" y="74"/>
                                <a:pt x="173" y="70"/>
                              </a:cubicBezTo>
                              <a:cubicBezTo>
                                <a:pt x="173" y="70"/>
                                <a:pt x="173" y="70"/>
                                <a:pt x="173" y="70"/>
                              </a:cubicBezTo>
                              <a:cubicBezTo>
                                <a:pt x="173" y="76"/>
                                <a:pt x="173" y="76"/>
                                <a:pt x="173" y="76"/>
                              </a:cubicBezTo>
                              <a:cubicBezTo>
                                <a:pt x="173" y="83"/>
                                <a:pt x="170" y="86"/>
                                <a:pt x="163" y="86"/>
                              </a:cubicBezTo>
                              <a:cubicBezTo>
                                <a:pt x="158" y="86"/>
                                <a:pt x="154" y="85"/>
                                <a:pt x="153" y="80"/>
                              </a:cubicBezTo>
                              <a:cubicBezTo>
                                <a:pt x="144" y="80"/>
                                <a:pt x="144" y="80"/>
                                <a:pt x="144" y="80"/>
                              </a:cubicBezTo>
                              <a:cubicBezTo>
                                <a:pt x="145" y="90"/>
                                <a:pt x="154" y="93"/>
                                <a:pt x="162" y="93"/>
                              </a:cubicBezTo>
                              <a:cubicBezTo>
                                <a:pt x="175" y="93"/>
                                <a:pt x="182" y="87"/>
                                <a:pt x="182" y="75"/>
                              </a:cubicBezTo>
                              <a:lnTo>
                                <a:pt x="182" y="37"/>
                              </a:lnTo>
                              <a:close/>
                              <a:moveTo>
                                <a:pt x="208" y="36"/>
                              </a:moveTo>
                              <a:cubicBezTo>
                                <a:pt x="196" y="36"/>
                                <a:pt x="189" y="46"/>
                                <a:pt x="189" y="57"/>
                              </a:cubicBezTo>
                              <a:cubicBezTo>
                                <a:pt x="189" y="69"/>
                                <a:pt x="196" y="78"/>
                                <a:pt x="208" y="78"/>
                              </a:cubicBezTo>
                              <a:cubicBezTo>
                                <a:pt x="217" y="78"/>
                                <a:pt x="224" y="73"/>
                                <a:pt x="226" y="65"/>
                              </a:cubicBezTo>
                              <a:cubicBezTo>
                                <a:pt x="218" y="65"/>
                                <a:pt x="218" y="65"/>
                                <a:pt x="218" y="65"/>
                              </a:cubicBezTo>
                              <a:cubicBezTo>
                                <a:pt x="217" y="69"/>
                                <a:pt x="213" y="71"/>
                                <a:pt x="208" y="71"/>
                              </a:cubicBezTo>
                              <a:cubicBezTo>
                                <a:pt x="201" y="71"/>
                                <a:pt x="198" y="66"/>
                                <a:pt x="198" y="59"/>
                              </a:cubicBezTo>
                              <a:cubicBezTo>
                                <a:pt x="227" y="59"/>
                                <a:pt x="227" y="59"/>
                                <a:pt x="227" y="59"/>
                              </a:cubicBezTo>
                              <a:cubicBezTo>
                                <a:pt x="228" y="47"/>
                                <a:pt x="221" y="36"/>
                                <a:pt x="208" y="36"/>
                              </a:cubicBezTo>
                              <a:close/>
                              <a:moveTo>
                                <a:pt x="257" y="36"/>
                              </a:moveTo>
                              <a:cubicBezTo>
                                <a:pt x="257" y="36"/>
                                <a:pt x="256" y="36"/>
                                <a:pt x="254" y="36"/>
                              </a:cubicBezTo>
                              <a:cubicBezTo>
                                <a:pt x="249" y="36"/>
                                <a:pt x="243" y="41"/>
                                <a:pt x="242" y="45"/>
                              </a:cubicBezTo>
                              <a:cubicBezTo>
                                <a:pt x="242" y="45"/>
                                <a:pt x="242" y="45"/>
                                <a:pt x="242" y="45"/>
                              </a:cubicBezTo>
                              <a:cubicBezTo>
                                <a:pt x="242" y="37"/>
                                <a:pt x="242" y="37"/>
                                <a:pt x="242" y="37"/>
                              </a:cubicBezTo>
                              <a:cubicBezTo>
                                <a:pt x="234" y="37"/>
                                <a:pt x="234" y="37"/>
                                <a:pt x="234" y="37"/>
                              </a:cubicBezTo>
                              <a:cubicBezTo>
                                <a:pt x="234" y="77"/>
                                <a:pt x="234" y="77"/>
                                <a:pt x="234" y="77"/>
                              </a:cubicBezTo>
                              <a:cubicBezTo>
                                <a:pt x="243" y="77"/>
                                <a:pt x="243" y="77"/>
                                <a:pt x="243" y="77"/>
                              </a:cubicBezTo>
                              <a:cubicBezTo>
                                <a:pt x="243" y="58"/>
                                <a:pt x="243" y="58"/>
                                <a:pt x="243" y="58"/>
                              </a:cubicBezTo>
                              <a:cubicBezTo>
                                <a:pt x="243" y="49"/>
                                <a:pt x="248" y="44"/>
                                <a:pt x="254" y="44"/>
                              </a:cubicBezTo>
                              <a:cubicBezTo>
                                <a:pt x="255" y="44"/>
                                <a:pt x="256" y="45"/>
                                <a:pt x="257" y="45"/>
                              </a:cubicBezTo>
                              <a:lnTo>
                                <a:pt x="257" y="36"/>
                              </a:lnTo>
                              <a:close/>
                              <a:moveTo>
                                <a:pt x="295" y="65"/>
                              </a:moveTo>
                              <a:cubicBezTo>
                                <a:pt x="295" y="57"/>
                                <a:pt x="288" y="55"/>
                                <a:pt x="282" y="54"/>
                              </a:cubicBezTo>
                              <a:cubicBezTo>
                                <a:pt x="275" y="52"/>
                                <a:pt x="269" y="51"/>
                                <a:pt x="269" y="47"/>
                              </a:cubicBezTo>
                              <a:cubicBezTo>
                                <a:pt x="269" y="44"/>
                                <a:pt x="274" y="43"/>
                                <a:pt x="276" y="43"/>
                              </a:cubicBezTo>
                              <a:cubicBezTo>
                                <a:pt x="280" y="43"/>
                                <a:pt x="284" y="44"/>
                                <a:pt x="284" y="48"/>
                              </a:cubicBezTo>
                              <a:cubicBezTo>
                                <a:pt x="293" y="48"/>
                                <a:pt x="293" y="48"/>
                                <a:pt x="293" y="48"/>
                              </a:cubicBezTo>
                              <a:cubicBezTo>
                                <a:pt x="292" y="40"/>
                                <a:pt x="285" y="36"/>
                                <a:pt x="277" y="36"/>
                              </a:cubicBezTo>
                              <a:cubicBezTo>
                                <a:pt x="270" y="36"/>
                                <a:pt x="260" y="39"/>
                                <a:pt x="260" y="48"/>
                              </a:cubicBezTo>
                              <a:cubicBezTo>
                                <a:pt x="260" y="56"/>
                                <a:pt x="267" y="58"/>
                                <a:pt x="273" y="59"/>
                              </a:cubicBezTo>
                              <a:cubicBezTo>
                                <a:pt x="279" y="61"/>
                                <a:pt x="286" y="61"/>
                                <a:pt x="286" y="66"/>
                              </a:cubicBezTo>
                              <a:cubicBezTo>
                                <a:pt x="286" y="71"/>
                                <a:pt x="280" y="71"/>
                                <a:pt x="277" y="71"/>
                              </a:cubicBezTo>
                              <a:cubicBezTo>
                                <a:pt x="272" y="71"/>
                                <a:pt x="269" y="69"/>
                                <a:pt x="268" y="64"/>
                              </a:cubicBezTo>
                              <a:cubicBezTo>
                                <a:pt x="259" y="64"/>
                                <a:pt x="259" y="64"/>
                                <a:pt x="259" y="64"/>
                              </a:cubicBezTo>
                              <a:cubicBezTo>
                                <a:pt x="260" y="74"/>
                                <a:pt x="267" y="78"/>
                                <a:pt x="277" y="78"/>
                              </a:cubicBezTo>
                              <a:cubicBezTo>
                                <a:pt x="285" y="78"/>
                                <a:pt x="295" y="75"/>
                                <a:pt x="295" y="65"/>
                              </a:cubicBezTo>
                              <a:close/>
                            </a:path>
                          </a:pathLst>
                        </a:custGeom>
                        <a:solidFill>
                          <a:srgbClr val="500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7BF1790" id="TeVerwijderenShape_4" o:spid="_x0000_s1026" editas="canvas" style="position:absolute;margin-left:0;margin-top:0;width:595.3pt;height:80.55pt;z-index:-251646976;mso-position-horizontal-relative:page;mso-position-vertical-relative:page" coordsize="75603,1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229;visibility:visible;mso-wrap-style:square">
                <v:fill o:detectmouseclick="t"/>
                <v:path o:connecttype="none"/>
              </v:shape>
              <v:shape id="Freeform 6" o:spid="_x0000_s1028" style="position:absolute;left:43548;top:4095;width:10598;height:3518;visibility:visible;mso-wrap-style:square;v-text-anchor:top" coordsize="33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3sVcEA&#10;AADaAAAADwAAAGRycy9kb3ducmV2LnhtbESPUWvCMBSF34X9h3AHvmmqw7F1RumEgY9a9wMuzV1T&#10;1txkTVqrv94Iwh4P55zvcNbb0bZioC40jhUs5hkI4srphmsF36ev2RuIEJE1to5JwYUCbDdPkzXm&#10;2p35SEMZa5EgHHJUYGL0uZShMmQxzJ0nTt6P6yzGJLta6g7PCW5bucyyV2mx4bRg0NPOUPVb9lZB&#10;Xx+uB/vni4V7H8rSrIw/6k+lps9j8QEi0hj/w4/2Xit4gfuVd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d7FXBAAAA2gAAAA8AAAAAAAAAAAAAAAAAmAIAAGRycy9kb3du&#10;cmV2LnhtbFBLBQYAAAAABAAEAPUAAACGAwAAAAA=&#10;" path="m173,56v,7,-3,14,-11,14c155,70,152,64,152,57v,-7,2,-14,10,-14c170,43,173,49,173,56xm208,43v-6,,-10,5,-10,11c218,54,218,54,218,54v,-6,-4,-11,-10,-11xm46,30v-4,,-4,,-4,c42,30,42,30,42,30v-8,,-8,,-8,c34,47,34,47,34,47v8,,8,,8,c42,47,42,47,42,47v4,,4,,4,c52,47,56,44,56,38v,-7,-5,-8,-10,-8xm334,v,55,,55,,55c277,111,277,111,277,111,,111,,111,,111,,,,,,l334,xm67,77c65,75,64,69,64,63,64,54,60,52,56,51v,,,,,c58,50,65,48,65,37,65,28,59,22,47,22v-5,,-5,,-5,c42,22,42,22,42,22v-18,,-18,,-18,c24,77,24,77,24,77v10,,10,,10,c34,55,34,55,34,55v8,,8,,8,c42,55,42,55,42,55v3,,3,,3,c54,55,56,59,56,69v,3,,6,1,8l67,77xm109,37v-9,,-9,,-9,c100,60,100,60,100,60v,7,-2,11,-9,11c86,71,83,69,83,62v,-25,,-25,,-25c74,37,74,37,74,37v,26,,26,,26c74,73,79,78,89,78v4,,9,-2,11,-6c100,72,100,72,100,72v,5,,5,,5c109,77,109,77,109,77r,-40xm138,37v-8,,-8,,-8,c130,25,130,25,130,25v-9,,-9,,-9,c121,37,121,37,121,37v-6,,-6,,-6,c115,44,115,44,115,44v6,,6,,6,c121,67,121,67,121,67v1,7,2,10,11,10c134,77,136,77,138,77v,-7,,-7,,-7c137,71,136,71,134,71v-4,,-4,-2,-4,-6c130,44,130,44,130,44v8,,8,,8,l138,37xm182,37v-9,,-9,,-9,c173,43,173,43,173,43v,,,,,c170,38,166,36,161,36v-11,,-18,9,-18,20c143,68,148,77,161,77v5,,9,-3,12,-7c173,70,173,70,173,70v,6,,6,,6c173,83,170,86,163,86v-5,,-9,-1,-10,-6c144,80,144,80,144,80v1,10,10,13,18,13c175,93,182,87,182,75r,-38xm208,36v-12,,-19,10,-19,21c189,69,196,78,208,78v9,,16,-5,18,-13c218,65,218,65,218,65v-1,4,-5,6,-10,6c201,71,198,66,198,59v29,,29,,29,c228,47,221,36,208,36xm257,36v,,-1,,-3,c249,36,243,41,242,45v,,,,,c242,37,242,37,242,37v-8,,-8,,-8,c234,77,234,77,234,77v9,,9,,9,c243,58,243,58,243,58v,-9,5,-14,11,-14c255,44,256,45,257,45r,-9xm295,65v,-8,-7,-10,-13,-11c275,52,269,51,269,47v,-3,5,-4,7,-4c280,43,284,44,284,48v9,,9,,9,c292,40,285,36,277,36v-7,,-17,3,-17,12c260,56,267,58,273,59v6,2,13,2,13,7c286,71,280,71,277,71v-5,,-8,-2,-9,-7c259,64,259,64,259,64v1,10,8,14,18,14c285,78,295,75,295,65xe" fillcolor="#5000dc" stroked="f">
                <v:path arrowok="t" o:connecttype="custom" o:connectlocs="514042,221850;514042,136279;660005,136279;691736,171141;145963,95078;133270,95078;107885,148956;133270,148956;177694,120433;1059815,0;878948,351790;0,0;212598,244035;177694,161633;206251,117263;133270,69724;76154,69724;107885,244035;133270,174310;142789,174310;180867,244035;345868,117263;317310,190157;263367,196495;234809,117263;282406,247204;317310,228188;345868,244035;437888,117263;412503,79232;383945,117263;364906,139448;383945,212342;437888,244035;425195,225019;412503,139448;437888,117263;548946,117263;548946,136279;453753,177480;548946,221850;548946,240865;485484,253542;514042,294743;577504,117263;599716,180649;717120,206003;660005,225019;720293,186987;815486,114094;767890,142618;767890,117263;742505,244035;771063,183818;815486,142618;936064,206003;853564,148956;901160,152125;878948,114094;866256,186987;878948,225019;821833,202834;936064,206003" o:connectangles="0,0,0,0,0,0,0,0,0,0,0,0,0,0,0,0,0,0,0,0,0,0,0,0,0,0,0,0,0,0,0,0,0,0,0,0,0,0,0,0,0,0,0,0,0,0,0,0,0,0,0,0,0,0,0,0,0,0,0,0,0,0,0"/>
                <o:lock v:ext="edit" verticies="t"/>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548" w:rsidRDefault="00F872CF">
    <w:pPr>
      <w:pStyle w:val="Header"/>
    </w:pPr>
    <w:r>
      <w:rPr>
        <w:noProof/>
      </w:rPr>
      <mc:AlternateContent>
        <mc:Choice Requires="wpc">
          <w:drawing>
            <wp:anchor distT="0" distB="0" distL="114300" distR="114300" simplePos="0" relativeHeight="251663360" behindDoc="1" locked="0" layoutInCell="1" allowOverlap="1" wp14:anchorId="1CF484AB" wp14:editId="112570DA">
              <wp:simplePos x="0" y="0"/>
              <wp:positionH relativeFrom="page">
                <wp:posOffset>0</wp:posOffset>
              </wp:positionH>
              <wp:positionV relativeFrom="page">
                <wp:posOffset>0</wp:posOffset>
              </wp:positionV>
              <wp:extent cx="7560310" cy="1023257"/>
              <wp:effectExtent l="0" t="0" r="0" b="0"/>
              <wp:wrapNone/>
              <wp:docPr id="16" name="TeVerwijderenShape_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Freeform 6"/>
                      <wps:cNvSpPr>
                        <a:spLocks noEditPoints="1"/>
                      </wps:cNvSpPr>
                      <wps:spPr bwMode="auto">
                        <a:xfrm>
                          <a:off x="4354830" y="409575"/>
                          <a:ext cx="1059815" cy="351790"/>
                        </a:xfrm>
                        <a:custGeom>
                          <a:avLst/>
                          <a:gdLst>
                            <a:gd name="T0" fmla="*/ 162 w 334"/>
                            <a:gd name="T1" fmla="*/ 70 h 111"/>
                            <a:gd name="T2" fmla="*/ 162 w 334"/>
                            <a:gd name="T3" fmla="*/ 43 h 111"/>
                            <a:gd name="T4" fmla="*/ 208 w 334"/>
                            <a:gd name="T5" fmla="*/ 43 h 111"/>
                            <a:gd name="T6" fmla="*/ 218 w 334"/>
                            <a:gd name="T7" fmla="*/ 54 h 111"/>
                            <a:gd name="T8" fmla="*/ 46 w 334"/>
                            <a:gd name="T9" fmla="*/ 30 h 111"/>
                            <a:gd name="T10" fmla="*/ 42 w 334"/>
                            <a:gd name="T11" fmla="*/ 30 h 111"/>
                            <a:gd name="T12" fmla="*/ 34 w 334"/>
                            <a:gd name="T13" fmla="*/ 47 h 111"/>
                            <a:gd name="T14" fmla="*/ 42 w 334"/>
                            <a:gd name="T15" fmla="*/ 47 h 111"/>
                            <a:gd name="T16" fmla="*/ 56 w 334"/>
                            <a:gd name="T17" fmla="*/ 38 h 111"/>
                            <a:gd name="T18" fmla="*/ 334 w 334"/>
                            <a:gd name="T19" fmla="*/ 0 h 111"/>
                            <a:gd name="T20" fmla="*/ 277 w 334"/>
                            <a:gd name="T21" fmla="*/ 111 h 111"/>
                            <a:gd name="T22" fmla="*/ 0 w 334"/>
                            <a:gd name="T23" fmla="*/ 0 h 111"/>
                            <a:gd name="T24" fmla="*/ 67 w 334"/>
                            <a:gd name="T25" fmla="*/ 77 h 111"/>
                            <a:gd name="T26" fmla="*/ 56 w 334"/>
                            <a:gd name="T27" fmla="*/ 51 h 111"/>
                            <a:gd name="T28" fmla="*/ 65 w 334"/>
                            <a:gd name="T29" fmla="*/ 37 h 111"/>
                            <a:gd name="T30" fmla="*/ 42 w 334"/>
                            <a:gd name="T31" fmla="*/ 22 h 111"/>
                            <a:gd name="T32" fmla="*/ 24 w 334"/>
                            <a:gd name="T33" fmla="*/ 22 h 111"/>
                            <a:gd name="T34" fmla="*/ 34 w 334"/>
                            <a:gd name="T35" fmla="*/ 77 h 111"/>
                            <a:gd name="T36" fmla="*/ 42 w 334"/>
                            <a:gd name="T37" fmla="*/ 55 h 111"/>
                            <a:gd name="T38" fmla="*/ 45 w 334"/>
                            <a:gd name="T39" fmla="*/ 55 h 111"/>
                            <a:gd name="T40" fmla="*/ 57 w 334"/>
                            <a:gd name="T41" fmla="*/ 77 h 111"/>
                            <a:gd name="T42" fmla="*/ 109 w 334"/>
                            <a:gd name="T43" fmla="*/ 37 h 111"/>
                            <a:gd name="T44" fmla="*/ 100 w 334"/>
                            <a:gd name="T45" fmla="*/ 60 h 111"/>
                            <a:gd name="T46" fmla="*/ 83 w 334"/>
                            <a:gd name="T47" fmla="*/ 62 h 111"/>
                            <a:gd name="T48" fmla="*/ 74 w 334"/>
                            <a:gd name="T49" fmla="*/ 37 h 111"/>
                            <a:gd name="T50" fmla="*/ 89 w 334"/>
                            <a:gd name="T51" fmla="*/ 78 h 111"/>
                            <a:gd name="T52" fmla="*/ 100 w 334"/>
                            <a:gd name="T53" fmla="*/ 72 h 111"/>
                            <a:gd name="T54" fmla="*/ 109 w 334"/>
                            <a:gd name="T55" fmla="*/ 77 h 111"/>
                            <a:gd name="T56" fmla="*/ 138 w 334"/>
                            <a:gd name="T57" fmla="*/ 37 h 111"/>
                            <a:gd name="T58" fmla="*/ 130 w 334"/>
                            <a:gd name="T59" fmla="*/ 25 h 111"/>
                            <a:gd name="T60" fmla="*/ 121 w 334"/>
                            <a:gd name="T61" fmla="*/ 37 h 111"/>
                            <a:gd name="T62" fmla="*/ 115 w 334"/>
                            <a:gd name="T63" fmla="*/ 44 h 111"/>
                            <a:gd name="T64" fmla="*/ 121 w 334"/>
                            <a:gd name="T65" fmla="*/ 67 h 111"/>
                            <a:gd name="T66" fmla="*/ 138 w 334"/>
                            <a:gd name="T67" fmla="*/ 77 h 111"/>
                            <a:gd name="T68" fmla="*/ 134 w 334"/>
                            <a:gd name="T69" fmla="*/ 71 h 111"/>
                            <a:gd name="T70" fmla="*/ 130 w 334"/>
                            <a:gd name="T71" fmla="*/ 44 h 111"/>
                            <a:gd name="T72" fmla="*/ 138 w 334"/>
                            <a:gd name="T73" fmla="*/ 37 h 111"/>
                            <a:gd name="T74" fmla="*/ 173 w 334"/>
                            <a:gd name="T75" fmla="*/ 37 h 111"/>
                            <a:gd name="T76" fmla="*/ 173 w 334"/>
                            <a:gd name="T77" fmla="*/ 43 h 111"/>
                            <a:gd name="T78" fmla="*/ 143 w 334"/>
                            <a:gd name="T79" fmla="*/ 56 h 111"/>
                            <a:gd name="T80" fmla="*/ 173 w 334"/>
                            <a:gd name="T81" fmla="*/ 70 h 111"/>
                            <a:gd name="T82" fmla="*/ 173 w 334"/>
                            <a:gd name="T83" fmla="*/ 76 h 111"/>
                            <a:gd name="T84" fmla="*/ 153 w 334"/>
                            <a:gd name="T85" fmla="*/ 80 h 111"/>
                            <a:gd name="T86" fmla="*/ 162 w 334"/>
                            <a:gd name="T87" fmla="*/ 93 h 111"/>
                            <a:gd name="T88" fmla="*/ 182 w 334"/>
                            <a:gd name="T89" fmla="*/ 37 h 111"/>
                            <a:gd name="T90" fmla="*/ 189 w 334"/>
                            <a:gd name="T91" fmla="*/ 57 h 111"/>
                            <a:gd name="T92" fmla="*/ 226 w 334"/>
                            <a:gd name="T93" fmla="*/ 65 h 111"/>
                            <a:gd name="T94" fmla="*/ 208 w 334"/>
                            <a:gd name="T95" fmla="*/ 71 h 111"/>
                            <a:gd name="T96" fmla="*/ 227 w 334"/>
                            <a:gd name="T97" fmla="*/ 59 h 111"/>
                            <a:gd name="T98" fmla="*/ 257 w 334"/>
                            <a:gd name="T99" fmla="*/ 36 h 111"/>
                            <a:gd name="T100" fmla="*/ 242 w 334"/>
                            <a:gd name="T101" fmla="*/ 45 h 111"/>
                            <a:gd name="T102" fmla="*/ 242 w 334"/>
                            <a:gd name="T103" fmla="*/ 37 h 111"/>
                            <a:gd name="T104" fmla="*/ 234 w 334"/>
                            <a:gd name="T105" fmla="*/ 77 h 111"/>
                            <a:gd name="T106" fmla="*/ 243 w 334"/>
                            <a:gd name="T107" fmla="*/ 58 h 111"/>
                            <a:gd name="T108" fmla="*/ 257 w 334"/>
                            <a:gd name="T109" fmla="*/ 45 h 111"/>
                            <a:gd name="T110" fmla="*/ 295 w 334"/>
                            <a:gd name="T111" fmla="*/ 65 h 111"/>
                            <a:gd name="T112" fmla="*/ 269 w 334"/>
                            <a:gd name="T113" fmla="*/ 47 h 111"/>
                            <a:gd name="T114" fmla="*/ 284 w 334"/>
                            <a:gd name="T115" fmla="*/ 48 h 111"/>
                            <a:gd name="T116" fmla="*/ 277 w 334"/>
                            <a:gd name="T117" fmla="*/ 36 h 111"/>
                            <a:gd name="T118" fmla="*/ 273 w 334"/>
                            <a:gd name="T119" fmla="*/ 59 h 111"/>
                            <a:gd name="T120" fmla="*/ 277 w 334"/>
                            <a:gd name="T121" fmla="*/ 71 h 111"/>
                            <a:gd name="T122" fmla="*/ 259 w 334"/>
                            <a:gd name="T123" fmla="*/ 64 h 111"/>
                            <a:gd name="T124" fmla="*/ 295 w 334"/>
                            <a:gd name="T125" fmla="*/ 6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34" h="111">
                              <a:moveTo>
                                <a:pt x="173" y="56"/>
                              </a:moveTo>
                              <a:cubicBezTo>
                                <a:pt x="173" y="63"/>
                                <a:pt x="170" y="70"/>
                                <a:pt x="162" y="70"/>
                              </a:cubicBezTo>
                              <a:cubicBezTo>
                                <a:pt x="155" y="70"/>
                                <a:pt x="152" y="64"/>
                                <a:pt x="152" y="57"/>
                              </a:cubicBezTo>
                              <a:cubicBezTo>
                                <a:pt x="152" y="50"/>
                                <a:pt x="154" y="43"/>
                                <a:pt x="162" y="43"/>
                              </a:cubicBezTo>
                              <a:cubicBezTo>
                                <a:pt x="170" y="43"/>
                                <a:pt x="173" y="49"/>
                                <a:pt x="173" y="56"/>
                              </a:cubicBezTo>
                              <a:close/>
                              <a:moveTo>
                                <a:pt x="208" y="43"/>
                              </a:moveTo>
                              <a:cubicBezTo>
                                <a:pt x="202" y="43"/>
                                <a:pt x="198" y="48"/>
                                <a:pt x="198" y="54"/>
                              </a:cubicBezTo>
                              <a:cubicBezTo>
                                <a:pt x="218" y="54"/>
                                <a:pt x="218" y="54"/>
                                <a:pt x="218" y="54"/>
                              </a:cubicBezTo>
                              <a:cubicBezTo>
                                <a:pt x="218" y="48"/>
                                <a:pt x="214" y="43"/>
                                <a:pt x="208" y="43"/>
                              </a:cubicBezTo>
                              <a:close/>
                              <a:moveTo>
                                <a:pt x="46" y="30"/>
                              </a:moveTo>
                              <a:cubicBezTo>
                                <a:pt x="42" y="30"/>
                                <a:pt x="42" y="30"/>
                                <a:pt x="42" y="30"/>
                              </a:cubicBezTo>
                              <a:cubicBezTo>
                                <a:pt x="42" y="30"/>
                                <a:pt x="42" y="30"/>
                                <a:pt x="42" y="30"/>
                              </a:cubicBezTo>
                              <a:cubicBezTo>
                                <a:pt x="34" y="30"/>
                                <a:pt x="34" y="30"/>
                                <a:pt x="34" y="30"/>
                              </a:cubicBezTo>
                              <a:cubicBezTo>
                                <a:pt x="34" y="47"/>
                                <a:pt x="34" y="47"/>
                                <a:pt x="34" y="47"/>
                              </a:cubicBezTo>
                              <a:cubicBezTo>
                                <a:pt x="42" y="47"/>
                                <a:pt x="42" y="47"/>
                                <a:pt x="42" y="47"/>
                              </a:cubicBezTo>
                              <a:cubicBezTo>
                                <a:pt x="42" y="47"/>
                                <a:pt x="42" y="47"/>
                                <a:pt x="42" y="47"/>
                              </a:cubicBezTo>
                              <a:cubicBezTo>
                                <a:pt x="46" y="47"/>
                                <a:pt x="46" y="47"/>
                                <a:pt x="46" y="47"/>
                              </a:cubicBezTo>
                              <a:cubicBezTo>
                                <a:pt x="52" y="47"/>
                                <a:pt x="56" y="44"/>
                                <a:pt x="56" y="38"/>
                              </a:cubicBezTo>
                              <a:cubicBezTo>
                                <a:pt x="56" y="31"/>
                                <a:pt x="51" y="30"/>
                                <a:pt x="46" y="30"/>
                              </a:cubicBezTo>
                              <a:close/>
                              <a:moveTo>
                                <a:pt x="334" y="0"/>
                              </a:moveTo>
                              <a:cubicBezTo>
                                <a:pt x="334" y="55"/>
                                <a:pt x="334" y="55"/>
                                <a:pt x="334" y="55"/>
                              </a:cubicBezTo>
                              <a:cubicBezTo>
                                <a:pt x="277" y="111"/>
                                <a:pt x="277" y="111"/>
                                <a:pt x="277" y="111"/>
                              </a:cubicBezTo>
                              <a:cubicBezTo>
                                <a:pt x="0" y="111"/>
                                <a:pt x="0" y="111"/>
                                <a:pt x="0" y="111"/>
                              </a:cubicBezTo>
                              <a:cubicBezTo>
                                <a:pt x="0" y="0"/>
                                <a:pt x="0" y="0"/>
                                <a:pt x="0" y="0"/>
                              </a:cubicBezTo>
                              <a:lnTo>
                                <a:pt x="334" y="0"/>
                              </a:lnTo>
                              <a:close/>
                              <a:moveTo>
                                <a:pt x="67" y="77"/>
                              </a:moveTo>
                              <a:cubicBezTo>
                                <a:pt x="65" y="75"/>
                                <a:pt x="64" y="69"/>
                                <a:pt x="64" y="63"/>
                              </a:cubicBezTo>
                              <a:cubicBezTo>
                                <a:pt x="64" y="54"/>
                                <a:pt x="60" y="52"/>
                                <a:pt x="56" y="51"/>
                              </a:cubicBezTo>
                              <a:cubicBezTo>
                                <a:pt x="56" y="51"/>
                                <a:pt x="56" y="51"/>
                                <a:pt x="56" y="51"/>
                              </a:cubicBezTo>
                              <a:cubicBezTo>
                                <a:pt x="58" y="50"/>
                                <a:pt x="65" y="48"/>
                                <a:pt x="65" y="37"/>
                              </a:cubicBezTo>
                              <a:cubicBezTo>
                                <a:pt x="65" y="28"/>
                                <a:pt x="59" y="22"/>
                                <a:pt x="47" y="22"/>
                              </a:cubicBezTo>
                              <a:cubicBezTo>
                                <a:pt x="42" y="22"/>
                                <a:pt x="42" y="22"/>
                                <a:pt x="42" y="22"/>
                              </a:cubicBezTo>
                              <a:cubicBezTo>
                                <a:pt x="42" y="22"/>
                                <a:pt x="42" y="22"/>
                                <a:pt x="42" y="22"/>
                              </a:cubicBezTo>
                              <a:cubicBezTo>
                                <a:pt x="24" y="22"/>
                                <a:pt x="24" y="22"/>
                                <a:pt x="24" y="22"/>
                              </a:cubicBezTo>
                              <a:cubicBezTo>
                                <a:pt x="24" y="77"/>
                                <a:pt x="24" y="77"/>
                                <a:pt x="24" y="77"/>
                              </a:cubicBezTo>
                              <a:cubicBezTo>
                                <a:pt x="34" y="77"/>
                                <a:pt x="34" y="77"/>
                                <a:pt x="34" y="77"/>
                              </a:cubicBezTo>
                              <a:cubicBezTo>
                                <a:pt x="34" y="55"/>
                                <a:pt x="34" y="55"/>
                                <a:pt x="34" y="55"/>
                              </a:cubicBezTo>
                              <a:cubicBezTo>
                                <a:pt x="42" y="55"/>
                                <a:pt x="42" y="55"/>
                                <a:pt x="42" y="55"/>
                              </a:cubicBezTo>
                              <a:cubicBezTo>
                                <a:pt x="42" y="55"/>
                                <a:pt x="42" y="55"/>
                                <a:pt x="42" y="55"/>
                              </a:cubicBezTo>
                              <a:cubicBezTo>
                                <a:pt x="45" y="55"/>
                                <a:pt x="45" y="55"/>
                                <a:pt x="45" y="55"/>
                              </a:cubicBezTo>
                              <a:cubicBezTo>
                                <a:pt x="54" y="55"/>
                                <a:pt x="56" y="59"/>
                                <a:pt x="56" y="69"/>
                              </a:cubicBezTo>
                              <a:cubicBezTo>
                                <a:pt x="56" y="72"/>
                                <a:pt x="56" y="75"/>
                                <a:pt x="57" y="77"/>
                              </a:cubicBezTo>
                              <a:lnTo>
                                <a:pt x="67" y="77"/>
                              </a:lnTo>
                              <a:close/>
                              <a:moveTo>
                                <a:pt x="109" y="37"/>
                              </a:moveTo>
                              <a:cubicBezTo>
                                <a:pt x="100" y="37"/>
                                <a:pt x="100" y="37"/>
                                <a:pt x="100" y="37"/>
                              </a:cubicBezTo>
                              <a:cubicBezTo>
                                <a:pt x="100" y="60"/>
                                <a:pt x="100" y="60"/>
                                <a:pt x="100" y="60"/>
                              </a:cubicBezTo>
                              <a:cubicBezTo>
                                <a:pt x="100" y="67"/>
                                <a:pt x="98" y="71"/>
                                <a:pt x="91" y="71"/>
                              </a:cubicBezTo>
                              <a:cubicBezTo>
                                <a:pt x="86" y="71"/>
                                <a:pt x="83" y="69"/>
                                <a:pt x="83" y="62"/>
                              </a:cubicBezTo>
                              <a:cubicBezTo>
                                <a:pt x="83" y="37"/>
                                <a:pt x="83" y="37"/>
                                <a:pt x="83" y="37"/>
                              </a:cubicBezTo>
                              <a:cubicBezTo>
                                <a:pt x="74" y="37"/>
                                <a:pt x="74" y="37"/>
                                <a:pt x="74" y="37"/>
                              </a:cubicBezTo>
                              <a:cubicBezTo>
                                <a:pt x="74" y="63"/>
                                <a:pt x="74" y="63"/>
                                <a:pt x="74" y="63"/>
                              </a:cubicBezTo>
                              <a:cubicBezTo>
                                <a:pt x="74" y="73"/>
                                <a:pt x="79" y="78"/>
                                <a:pt x="89" y="78"/>
                              </a:cubicBezTo>
                              <a:cubicBezTo>
                                <a:pt x="93" y="78"/>
                                <a:pt x="98" y="76"/>
                                <a:pt x="100" y="72"/>
                              </a:cubicBezTo>
                              <a:cubicBezTo>
                                <a:pt x="100" y="72"/>
                                <a:pt x="100" y="72"/>
                                <a:pt x="100" y="72"/>
                              </a:cubicBezTo>
                              <a:cubicBezTo>
                                <a:pt x="100" y="77"/>
                                <a:pt x="100" y="77"/>
                                <a:pt x="100" y="77"/>
                              </a:cubicBezTo>
                              <a:cubicBezTo>
                                <a:pt x="109" y="77"/>
                                <a:pt x="109" y="77"/>
                                <a:pt x="109" y="77"/>
                              </a:cubicBezTo>
                              <a:lnTo>
                                <a:pt x="109" y="37"/>
                              </a:lnTo>
                              <a:close/>
                              <a:moveTo>
                                <a:pt x="138" y="37"/>
                              </a:moveTo>
                              <a:cubicBezTo>
                                <a:pt x="130" y="37"/>
                                <a:pt x="130" y="37"/>
                                <a:pt x="130" y="37"/>
                              </a:cubicBezTo>
                              <a:cubicBezTo>
                                <a:pt x="130" y="25"/>
                                <a:pt x="130" y="25"/>
                                <a:pt x="130" y="25"/>
                              </a:cubicBezTo>
                              <a:cubicBezTo>
                                <a:pt x="121" y="25"/>
                                <a:pt x="121" y="25"/>
                                <a:pt x="121" y="25"/>
                              </a:cubicBezTo>
                              <a:cubicBezTo>
                                <a:pt x="121" y="37"/>
                                <a:pt x="121" y="37"/>
                                <a:pt x="121" y="37"/>
                              </a:cubicBezTo>
                              <a:cubicBezTo>
                                <a:pt x="115" y="37"/>
                                <a:pt x="115" y="37"/>
                                <a:pt x="115" y="37"/>
                              </a:cubicBezTo>
                              <a:cubicBezTo>
                                <a:pt x="115" y="44"/>
                                <a:pt x="115" y="44"/>
                                <a:pt x="115" y="44"/>
                              </a:cubicBezTo>
                              <a:cubicBezTo>
                                <a:pt x="121" y="44"/>
                                <a:pt x="121" y="44"/>
                                <a:pt x="121" y="44"/>
                              </a:cubicBezTo>
                              <a:cubicBezTo>
                                <a:pt x="121" y="67"/>
                                <a:pt x="121" y="67"/>
                                <a:pt x="121" y="67"/>
                              </a:cubicBezTo>
                              <a:cubicBezTo>
                                <a:pt x="122" y="74"/>
                                <a:pt x="123" y="77"/>
                                <a:pt x="132" y="77"/>
                              </a:cubicBezTo>
                              <a:cubicBezTo>
                                <a:pt x="134" y="77"/>
                                <a:pt x="136" y="77"/>
                                <a:pt x="138" y="77"/>
                              </a:cubicBezTo>
                              <a:cubicBezTo>
                                <a:pt x="138" y="70"/>
                                <a:pt x="138" y="70"/>
                                <a:pt x="138" y="70"/>
                              </a:cubicBezTo>
                              <a:cubicBezTo>
                                <a:pt x="137" y="71"/>
                                <a:pt x="136" y="71"/>
                                <a:pt x="134" y="71"/>
                              </a:cubicBezTo>
                              <a:cubicBezTo>
                                <a:pt x="130" y="71"/>
                                <a:pt x="130" y="69"/>
                                <a:pt x="130" y="65"/>
                              </a:cubicBezTo>
                              <a:cubicBezTo>
                                <a:pt x="130" y="44"/>
                                <a:pt x="130" y="44"/>
                                <a:pt x="130" y="44"/>
                              </a:cubicBezTo>
                              <a:cubicBezTo>
                                <a:pt x="138" y="44"/>
                                <a:pt x="138" y="44"/>
                                <a:pt x="138" y="44"/>
                              </a:cubicBezTo>
                              <a:lnTo>
                                <a:pt x="138" y="37"/>
                              </a:lnTo>
                              <a:close/>
                              <a:moveTo>
                                <a:pt x="182" y="37"/>
                              </a:moveTo>
                              <a:cubicBezTo>
                                <a:pt x="173" y="37"/>
                                <a:pt x="173" y="37"/>
                                <a:pt x="173" y="37"/>
                              </a:cubicBezTo>
                              <a:cubicBezTo>
                                <a:pt x="173" y="43"/>
                                <a:pt x="173" y="43"/>
                                <a:pt x="173" y="43"/>
                              </a:cubicBezTo>
                              <a:cubicBezTo>
                                <a:pt x="173" y="43"/>
                                <a:pt x="173" y="43"/>
                                <a:pt x="173" y="43"/>
                              </a:cubicBezTo>
                              <a:cubicBezTo>
                                <a:pt x="170" y="38"/>
                                <a:pt x="166" y="36"/>
                                <a:pt x="161" y="36"/>
                              </a:cubicBezTo>
                              <a:cubicBezTo>
                                <a:pt x="150" y="36"/>
                                <a:pt x="143" y="45"/>
                                <a:pt x="143" y="56"/>
                              </a:cubicBezTo>
                              <a:cubicBezTo>
                                <a:pt x="143" y="68"/>
                                <a:pt x="148" y="77"/>
                                <a:pt x="161" y="77"/>
                              </a:cubicBezTo>
                              <a:cubicBezTo>
                                <a:pt x="166" y="77"/>
                                <a:pt x="170" y="74"/>
                                <a:pt x="173" y="70"/>
                              </a:cubicBezTo>
                              <a:cubicBezTo>
                                <a:pt x="173" y="70"/>
                                <a:pt x="173" y="70"/>
                                <a:pt x="173" y="70"/>
                              </a:cubicBezTo>
                              <a:cubicBezTo>
                                <a:pt x="173" y="76"/>
                                <a:pt x="173" y="76"/>
                                <a:pt x="173" y="76"/>
                              </a:cubicBezTo>
                              <a:cubicBezTo>
                                <a:pt x="173" y="83"/>
                                <a:pt x="170" y="86"/>
                                <a:pt x="163" y="86"/>
                              </a:cubicBezTo>
                              <a:cubicBezTo>
                                <a:pt x="158" y="86"/>
                                <a:pt x="154" y="85"/>
                                <a:pt x="153" y="80"/>
                              </a:cubicBezTo>
                              <a:cubicBezTo>
                                <a:pt x="144" y="80"/>
                                <a:pt x="144" y="80"/>
                                <a:pt x="144" y="80"/>
                              </a:cubicBezTo>
                              <a:cubicBezTo>
                                <a:pt x="145" y="90"/>
                                <a:pt x="154" y="93"/>
                                <a:pt x="162" y="93"/>
                              </a:cubicBezTo>
                              <a:cubicBezTo>
                                <a:pt x="175" y="93"/>
                                <a:pt x="182" y="87"/>
                                <a:pt x="182" y="75"/>
                              </a:cubicBezTo>
                              <a:lnTo>
                                <a:pt x="182" y="37"/>
                              </a:lnTo>
                              <a:close/>
                              <a:moveTo>
                                <a:pt x="208" y="36"/>
                              </a:moveTo>
                              <a:cubicBezTo>
                                <a:pt x="196" y="36"/>
                                <a:pt x="189" y="46"/>
                                <a:pt x="189" y="57"/>
                              </a:cubicBezTo>
                              <a:cubicBezTo>
                                <a:pt x="189" y="69"/>
                                <a:pt x="196" y="78"/>
                                <a:pt x="208" y="78"/>
                              </a:cubicBezTo>
                              <a:cubicBezTo>
                                <a:pt x="217" y="78"/>
                                <a:pt x="224" y="73"/>
                                <a:pt x="226" y="65"/>
                              </a:cubicBezTo>
                              <a:cubicBezTo>
                                <a:pt x="218" y="65"/>
                                <a:pt x="218" y="65"/>
                                <a:pt x="218" y="65"/>
                              </a:cubicBezTo>
                              <a:cubicBezTo>
                                <a:pt x="217" y="69"/>
                                <a:pt x="213" y="71"/>
                                <a:pt x="208" y="71"/>
                              </a:cubicBezTo>
                              <a:cubicBezTo>
                                <a:pt x="201" y="71"/>
                                <a:pt x="198" y="66"/>
                                <a:pt x="198" y="59"/>
                              </a:cubicBezTo>
                              <a:cubicBezTo>
                                <a:pt x="227" y="59"/>
                                <a:pt x="227" y="59"/>
                                <a:pt x="227" y="59"/>
                              </a:cubicBezTo>
                              <a:cubicBezTo>
                                <a:pt x="228" y="47"/>
                                <a:pt x="221" y="36"/>
                                <a:pt x="208" y="36"/>
                              </a:cubicBezTo>
                              <a:close/>
                              <a:moveTo>
                                <a:pt x="257" y="36"/>
                              </a:moveTo>
                              <a:cubicBezTo>
                                <a:pt x="257" y="36"/>
                                <a:pt x="256" y="36"/>
                                <a:pt x="254" y="36"/>
                              </a:cubicBezTo>
                              <a:cubicBezTo>
                                <a:pt x="249" y="36"/>
                                <a:pt x="243" y="41"/>
                                <a:pt x="242" y="45"/>
                              </a:cubicBezTo>
                              <a:cubicBezTo>
                                <a:pt x="242" y="45"/>
                                <a:pt x="242" y="45"/>
                                <a:pt x="242" y="45"/>
                              </a:cubicBezTo>
                              <a:cubicBezTo>
                                <a:pt x="242" y="37"/>
                                <a:pt x="242" y="37"/>
                                <a:pt x="242" y="37"/>
                              </a:cubicBezTo>
                              <a:cubicBezTo>
                                <a:pt x="234" y="37"/>
                                <a:pt x="234" y="37"/>
                                <a:pt x="234" y="37"/>
                              </a:cubicBezTo>
                              <a:cubicBezTo>
                                <a:pt x="234" y="77"/>
                                <a:pt x="234" y="77"/>
                                <a:pt x="234" y="77"/>
                              </a:cubicBezTo>
                              <a:cubicBezTo>
                                <a:pt x="243" y="77"/>
                                <a:pt x="243" y="77"/>
                                <a:pt x="243" y="77"/>
                              </a:cubicBezTo>
                              <a:cubicBezTo>
                                <a:pt x="243" y="58"/>
                                <a:pt x="243" y="58"/>
                                <a:pt x="243" y="58"/>
                              </a:cubicBezTo>
                              <a:cubicBezTo>
                                <a:pt x="243" y="49"/>
                                <a:pt x="248" y="44"/>
                                <a:pt x="254" y="44"/>
                              </a:cubicBezTo>
                              <a:cubicBezTo>
                                <a:pt x="255" y="44"/>
                                <a:pt x="256" y="45"/>
                                <a:pt x="257" y="45"/>
                              </a:cubicBezTo>
                              <a:lnTo>
                                <a:pt x="257" y="36"/>
                              </a:lnTo>
                              <a:close/>
                              <a:moveTo>
                                <a:pt x="295" y="65"/>
                              </a:moveTo>
                              <a:cubicBezTo>
                                <a:pt x="295" y="57"/>
                                <a:pt x="288" y="55"/>
                                <a:pt x="282" y="54"/>
                              </a:cubicBezTo>
                              <a:cubicBezTo>
                                <a:pt x="275" y="52"/>
                                <a:pt x="269" y="51"/>
                                <a:pt x="269" y="47"/>
                              </a:cubicBezTo>
                              <a:cubicBezTo>
                                <a:pt x="269" y="44"/>
                                <a:pt x="274" y="43"/>
                                <a:pt x="276" y="43"/>
                              </a:cubicBezTo>
                              <a:cubicBezTo>
                                <a:pt x="280" y="43"/>
                                <a:pt x="284" y="44"/>
                                <a:pt x="284" y="48"/>
                              </a:cubicBezTo>
                              <a:cubicBezTo>
                                <a:pt x="293" y="48"/>
                                <a:pt x="293" y="48"/>
                                <a:pt x="293" y="48"/>
                              </a:cubicBezTo>
                              <a:cubicBezTo>
                                <a:pt x="292" y="40"/>
                                <a:pt x="285" y="36"/>
                                <a:pt x="277" y="36"/>
                              </a:cubicBezTo>
                              <a:cubicBezTo>
                                <a:pt x="270" y="36"/>
                                <a:pt x="260" y="39"/>
                                <a:pt x="260" y="48"/>
                              </a:cubicBezTo>
                              <a:cubicBezTo>
                                <a:pt x="260" y="56"/>
                                <a:pt x="267" y="58"/>
                                <a:pt x="273" y="59"/>
                              </a:cubicBezTo>
                              <a:cubicBezTo>
                                <a:pt x="279" y="61"/>
                                <a:pt x="286" y="61"/>
                                <a:pt x="286" y="66"/>
                              </a:cubicBezTo>
                              <a:cubicBezTo>
                                <a:pt x="286" y="71"/>
                                <a:pt x="280" y="71"/>
                                <a:pt x="277" y="71"/>
                              </a:cubicBezTo>
                              <a:cubicBezTo>
                                <a:pt x="272" y="71"/>
                                <a:pt x="269" y="69"/>
                                <a:pt x="268" y="64"/>
                              </a:cubicBezTo>
                              <a:cubicBezTo>
                                <a:pt x="259" y="64"/>
                                <a:pt x="259" y="64"/>
                                <a:pt x="259" y="64"/>
                              </a:cubicBezTo>
                              <a:cubicBezTo>
                                <a:pt x="260" y="74"/>
                                <a:pt x="267" y="78"/>
                                <a:pt x="277" y="78"/>
                              </a:cubicBezTo>
                              <a:cubicBezTo>
                                <a:pt x="285" y="78"/>
                                <a:pt x="295" y="75"/>
                                <a:pt x="295" y="65"/>
                              </a:cubicBezTo>
                              <a:close/>
                            </a:path>
                          </a:pathLst>
                        </a:custGeom>
                        <a:solidFill>
                          <a:srgbClr val="500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5341732" id="TeVerwijderenShape_1" o:spid="_x0000_s1026" editas="canvas" style="position:absolute;margin-left:0;margin-top:0;width:595.3pt;height:80.55pt;z-index:-251653120;mso-position-horizontal-relative:page;mso-position-vertical-relative:page" coordsize="75603,1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229;visibility:visible;mso-wrap-style:square">
                <v:fill o:detectmouseclick="t"/>
                <v:path o:connecttype="none"/>
              </v:shape>
              <v:shape id="Freeform 6" o:spid="_x0000_s1028" style="position:absolute;left:43548;top:4095;width:10598;height:3518;visibility:visible;mso-wrap-style:square;v-text-anchor:top" coordsize="33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Ho8AA&#10;AADbAAAADwAAAGRycy9kb3ducmV2LnhtbERPS2rDMBDdF3IHMYHuGtkFl8aNEpxCoUvHzQEGa2KZ&#10;WiPFUhy3p68Kgezm8b6z2c12EBONoXesIF9lIIhbp3vuFBy/Pp5eQYSIrHFwTAp+KMBuu3jYYKnd&#10;lQ80NbETKYRDiQpMjL6UMrSGLIaV88SJO7nRYkxw7KQe8ZrC7SCfs+xFWuw5NRj09G6o/W4uVsGl&#10;q39re/ZV7tZT05jC+IPeK/W4nKs3EJHmeBff3J86zS/g/5d0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xHo8AAAADbAAAADwAAAAAAAAAAAAAAAACYAgAAZHJzL2Rvd25y&#10;ZXYueG1sUEsFBgAAAAAEAAQA9QAAAIUDAAAAAA==&#10;" path="m173,56v,7,-3,14,-11,14c155,70,152,64,152,57v,-7,2,-14,10,-14c170,43,173,49,173,56xm208,43v-6,,-10,5,-10,11c218,54,218,54,218,54v,-6,-4,-11,-10,-11xm46,30v-4,,-4,,-4,c42,30,42,30,42,30v-8,,-8,,-8,c34,47,34,47,34,47v8,,8,,8,c42,47,42,47,42,47v4,,4,,4,c52,47,56,44,56,38v,-7,-5,-8,-10,-8xm334,v,55,,55,,55c277,111,277,111,277,111,,111,,111,,111,,,,,,l334,xm67,77c65,75,64,69,64,63,64,54,60,52,56,51v,,,,,c58,50,65,48,65,37,65,28,59,22,47,22v-5,,-5,,-5,c42,22,42,22,42,22v-18,,-18,,-18,c24,77,24,77,24,77v10,,10,,10,c34,55,34,55,34,55v8,,8,,8,c42,55,42,55,42,55v3,,3,,3,c54,55,56,59,56,69v,3,,6,1,8l67,77xm109,37v-9,,-9,,-9,c100,60,100,60,100,60v,7,-2,11,-9,11c86,71,83,69,83,62v,-25,,-25,,-25c74,37,74,37,74,37v,26,,26,,26c74,73,79,78,89,78v4,,9,-2,11,-6c100,72,100,72,100,72v,5,,5,,5c109,77,109,77,109,77r,-40xm138,37v-8,,-8,,-8,c130,25,130,25,130,25v-9,,-9,,-9,c121,37,121,37,121,37v-6,,-6,,-6,c115,44,115,44,115,44v6,,6,,6,c121,67,121,67,121,67v1,7,2,10,11,10c134,77,136,77,138,77v,-7,,-7,,-7c137,71,136,71,134,71v-4,,-4,-2,-4,-6c130,44,130,44,130,44v8,,8,,8,l138,37xm182,37v-9,,-9,,-9,c173,43,173,43,173,43v,,,,,c170,38,166,36,161,36v-11,,-18,9,-18,20c143,68,148,77,161,77v5,,9,-3,12,-7c173,70,173,70,173,70v,6,,6,,6c173,83,170,86,163,86v-5,,-9,-1,-10,-6c144,80,144,80,144,80v1,10,10,13,18,13c175,93,182,87,182,75r,-38xm208,36v-12,,-19,10,-19,21c189,69,196,78,208,78v9,,16,-5,18,-13c218,65,218,65,218,65v-1,4,-5,6,-10,6c201,71,198,66,198,59v29,,29,,29,c228,47,221,36,208,36xm257,36v,,-1,,-3,c249,36,243,41,242,45v,,,,,c242,37,242,37,242,37v-8,,-8,,-8,c234,77,234,77,234,77v9,,9,,9,c243,58,243,58,243,58v,-9,5,-14,11,-14c255,44,256,45,257,45r,-9xm295,65v,-8,-7,-10,-13,-11c275,52,269,51,269,47v,-3,5,-4,7,-4c280,43,284,44,284,48v9,,9,,9,c292,40,285,36,277,36v-7,,-17,3,-17,12c260,56,267,58,273,59v6,2,13,2,13,7c286,71,280,71,277,71v-5,,-8,-2,-9,-7c259,64,259,64,259,64v1,10,8,14,18,14c285,78,295,75,295,65xe" fillcolor="#5000dc" stroked="f">
                <v:path arrowok="t" o:connecttype="custom" o:connectlocs="514042,221850;514042,136279;660005,136279;691736,171141;145963,95078;133270,95078;107885,148956;133270,148956;177694,120433;1059815,0;878948,351790;0,0;212598,244035;177694,161633;206251,117263;133270,69724;76154,69724;107885,244035;133270,174310;142789,174310;180867,244035;345868,117263;317310,190157;263367,196495;234809,117263;282406,247204;317310,228188;345868,244035;437888,117263;412503,79232;383945,117263;364906,139448;383945,212342;437888,244035;425195,225019;412503,139448;437888,117263;548946,117263;548946,136279;453753,177480;548946,221850;548946,240865;485484,253542;514042,294743;577504,117263;599716,180649;717120,206003;660005,225019;720293,186987;815486,114094;767890,142618;767890,117263;742505,244035;771063,183818;815486,142618;936064,206003;853564,148956;901160,152125;878948,114094;866256,186987;878948,225019;821833,202834;936064,206003" o:connectangles="0,0,0,0,0,0,0,0,0,0,0,0,0,0,0,0,0,0,0,0,0,0,0,0,0,0,0,0,0,0,0,0,0,0,0,0,0,0,0,0,0,0,0,0,0,0,0,0,0,0,0,0,0,0,0,0,0,0,0,0,0,0,0"/>
                <o:lock v:ext="edit" verticies="t"/>
              </v:shape>
              <w10:wrap anchorx="page" anchory="page"/>
            </v:group>
          </w:pict>
        </mc:Fallback>
      </mc:AlternateContent>
    </w:r>
    <w:r w:rsidR="00B56FE2">
      <w:rPr>
        <w:noProof/>
      </w:rPr>
      <mc:AlternateContent>
        <mc:Choice Requires="wpc">
          <w:drawing>
            <wp:anchor distT="0" distB="0" distL="114300" distR="114300" simplePos="0" relativeHeight="251661312" behindDoc="1" locked="0" layoutInCell="1" allowOverlap="1" wp14:anchorId="793618E6" wp14:editId="2B66244B">
              <wp:simplePos x="0" y="0"/>
              <wp:positionH relativeFrom="page">
                <wp:posOffset>0</wp:posOffset>
              </wp:positionH>
              <wp:positionV relativeFrom="page">
                <wp:posOffset>0</wp:posOffset>
              </wp:positionV>
              <wp:extent cx="7560310" cy="1023257"/>
              <wp:effectExtent l="0" t="0" r="0" b="0"/>
              <wp:wrapNone/>
              <wp:docPr id="1" name="JE1507131317JU Rutgers[A4(P)L0T0c"/>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6"/>
                      <wps:cNvSpPr>
                        <a:spLocks noEditPoints="1"/>
                      </wps:cNvSpPr>
                      <wps:spPr bwMode="auto">
                        <a:xfrm>
                          <a:off x="4354830" y="409575"/>
                          <a:ext cx="1059815" cy="351790"/>
                        </a:xfrm>
                        <a:custGeom>
                          <a:avLst/>
                          <a:gdLst>
                            <a:gd name="T0" fmla="*/ 162 w 334"/>
                            <a:gd name="T1" fmla="*/ 70 h 111"/>
                            <a:gd name="T2" fmla="*/ 162 w 334"/>
                            <a:gd name="T3" fmla="*/ 43 h 111"/>
                            <a:gd name="T4" fmla="*/ 208 w 334"/>
                            <a:gd name="T5" fmla="*/ 43 h 111"/>
                            <a:gd name="T6" fmla="*/ 218 w 334"/>
                            <a:gd name="T7" fmla="*/ 54 h 111"/>
                            <a:gd name="T8" fmla="*/ 46 w 334"/>
                            <a:gd name="T9" fmla="*/ 30 h 111"/>
                            <a:gd name="T10" fmla="*/ 42 w 334"/>
                            <a:gd name="T11" fmla="*/ 30 h 111"/>
                            <a:gd name="T12" fmla="*/ 34 w 334"/>
                            <a:gd name="T13" fmla="*/ 47 h 111"/>
                            <a:gd name="T14" fmla="*/ 42 w 334"/>
                            <a:gd name="T15" fmla="*/ 47 h 111"/>
                            <a:gd name="T16" fmla="*/ 56 w 334"/>
                            <a:gd name="T17" fmla="*/ 38 h 111"/>
                            <a:gd name="T18" fmla="*/ 334 w 334"/>
                            <a:gd name="T19" fmla="*/ 0 h 111"/>
                            <a:gd name="T20" fmla="*/ 277 w 334"/>
                            <a:gd name="T21" fmla="*/ 111 h 111"/>
                            <a:gd name="T22" fmla="*/ 0 w 334"/>
                            <a:gd name="T23" fmla="*/ 0 h 111"/>
                            <a:gd name="T24" fmla="*/ 67 w 334"/>
                            <a:gd name="T25" fmla="*/ 77 h 111"/>
                            <a:gd name="T26" fmla="*/ 56 w 334"/>
                            <a:gd name="T27" fmla="*/ 51 h 111"/>
                            <a:gd name="T28" fmla="*/ 65 w 334"/>
                            <a:gd name="T29" fmla="*/ 37 h 111"/>
                            <a:gd name="T30" fmla="*/ 42 w 334"/>
                            <a:gd name="T31" fmla="*/ 22 h 111"/>
                            <a:gd name="T32" fmla="*/ 24 w 334"/>
                            <a:gd name="T33" fmla="*/ 22 h 111"/>
                            <a:gd name="T34" fmla="*/ 34 w 334"/>
                            <a:gd name="T35" fmla="*/ 77 h 111"/>
                            <a:gd name="T36" fmla="*/ 42 w 334"/>
                            <a:gd name="T37" fmla="*/ 55 h 111"/>
                            <a:gd name="T38" fmla="*/ 45 w 334"/>
                            <a:gd name="T39" fmla="*/ 55 h 111"/>
                            <a:gd name="T40" fmla="*/ 57 w 334"/>
                            <a:gd name="T41" fmla="*/ 77 h 111"/>
                            <a:gd name="T42" fmla="*/ 109 w 334"/>
                            <a:gd name="T43" fmla="*/ 37 h 111"/>
                            <a:gd name="T44" fmla="*/ 100 w 334"/>
                            <a:gd name="T45" fmla="*/ 60 h 111"/>
                            <a:gd name="T46" fmla="*/ 83 w 334"/>
                            <a:gd name="T47" fmla="*/ 62 h 111"/>
                            <a:gd name="T48" fmla="*/ 74 w 334"/>
                            <a:gd name="T49" fmla="*/ 37 h 111"/>
                            <a:gd name="T50" fmla="*/ 89 w 334"/>
                            <a:gd name="T51" fmla="*/ 78 h 111"/>
                            <a:gd name="T52" fmla="*/ 100 w 334"/>
                            <a:gd name="T53" fmla="*/ 72 h 111"/>
                            <a:gd name="T54" fmla="*/ 109 w 334"/>
                            <a:gd name="T55" fmla="*/ 77 h 111"/>
                            <a:gd name="T56" fmla="*/ 138 w 334"/>
                            <a:gd name="T57" fmla="*/ 37 h 111"/>
                            <a:gd name="T58" fmla="*/ 130 w 334"/>
                            <a:gd name="T59" fmla="*/ 25 h 111"/>
                            <a:gd name="T60" fmla="*/ 121 w 334"/>
                            <a:gd name="T61" fmla="*/ 37 h 111"/>
                            <a:gd name="T62" fmla="*/ 115 w 334"/>
                            <a:gd name="T63" fmla="*/ 44 h 111"/>
                            <a:gd name="T64" fmla="*/ 121 w 334"/>
                            <a:gd name="T65" fmla="*/ 67 h 111"/>
                            <a:gd name="T66" fmla="*/ 138 w 334"/>
                            <a:gd name="T67" fmla="*/ 77 h 111"/>
                            <a:gd name="T68" fmla="*/ 134 w 334"/>
                            <a:gd name="T69" fmla="*/ 71 h 111"/>
                            <a:gd name="T70" fmla="*/ 130 w 334"/>
                            <a:gd name="T71" fmla="*/ 44 h 111"/>
                            <a:gd name="T72" fmla="*/ 138 w 334"/>
                            <a:gd name="T73" fmla="*/ 37 h 111"/>
                            <a:gd name="T74" fmla="*/ 173 w 334"/>
                            <a:gd name="T75" fmla="*/ 37 h 111"/>
                            <a:gd name="T76" fmla="*/ 173 w 334"/>
                            <a:gd name="T77" fmla="*/ 43 h 111"/>
                            <a:gd name="T78" fmla="*/ 143 w 334"/>
                            <a:gd name="T79" fmla="*/ 56 h 111"/>
                            <a:gd name="T80" fmla="*/ 173 w 334"/>
                            <a:gd name="T81" fmla="*/ 70 h 111"/>
                            <a:gd name="T82" fmla="*/ 173 w 334"/>
                            <a:gd name="T83" fmla="*/ 76 h 111"/>
                            <a:gd name="T84" fmla="*/ 153 w 334"/>
                            <a:gd name="T85" fmla="*/ 80 h 111"/>
                            <a:gd name="T86" fmla="*/ 162 w 334"/>
                            <a:gd name="T87" fmla="*/ 93 h 111"/>
                            <a:gd name="T88" fmla="*/ 182 w 334"/>
                            <a:gd name="T89" fmla="*/ 37 h 111"/>
                            <a:gd name="T90" fmla="*/ 189 w 334"/>
                            <a:gd name="T91" fmla="*/ 57 h 111"/>
                            <a:gd name="T92" fmla="*/ 226 w 334"/>
                            <a:gd name="T93" fmla="*/ 65 h 111"/>
                            <a:gd name="T94" fmla="*/ 208 w 334"/>
                            <a:gd name="T95" fmla="*/ 71 h 111"/>
                            <a:gd name="T96" fmla="*/ 227 w 334"/>
                            <a:gd name="T97" fmla="*/ 59 h 111"/>
                            <a:gd name="T98" fmla="*/ 257 w 334"/>
                            <a:gd name="T99" fmla="*/ 36 h 111"/>
                            <a:gd name="T100" fmla="*/ 242 w 334"/>
                            <a:gd name="T101" fmla="*/ 45 h 111"/>
                            <a:gd name="T102" fmla="*/ 242 w 334"/>
                            <a:gd name="T103" fmla="*/ 37 h 111"/>
                            <a:gd name="T104" fmla="*/ 234 w 334"/>
                            <a:gd name="T105" fmla="*/ 77 h 111"/>
                            <a:gd name="T106" fmla="*/ 243 w 334"/>
                            <a:gd name="T107" fmla="*/ 58 h 111"/>
                            <a:gd name="T108" fmla="*/ 257 w 334"/>
                            <a:gd name="T109" fmla="*/ 45 h 111"/>
                            <a:gd name="T110" fmla="*/ 295 w 334"/>
                            <a:gd name="T111" fmla="*/ 65 h 111"/>
                            <a:gd name="T112" fmla="*/ 269 w 334"/>
                            <a:gd name="T113" fmla="*/ 47 h 111"/>
                            <a:gd name="T114" fmla="*/ 284 w 334"/>
                            <a:gd name="T115" fmla="*/ 48 h 111"/>
                            <a:gd name="T116" fmla="*/ 277 w 334"/>
                            <a:gd name="T117" fmla="*/ 36 h 111"/>
                            <a:gd name="T118" fmla="*/ 273 w 334"/>
                            <a:gd name="T119" fmla="*/ 59 h 111"/>
                            <a:gd name="T120" fmla="*/ 277 w 334"/>
                            <a:gd name="T121" fmla="*/ 71 h 111"/>
                            <a:gd name="T122" fmla="*/ 259 w 334"/>
                            <a:gd name="T123" fmla="*/ 64 h 111"/>
                            <a:gd name="T124" fmla="*/ 295 w 334"/>
                            <a:gd name="T125" fmla="*/ 6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34" h="111">
                              <a:moveTo>
                                <a:pt x="173" y="56"/>
                              </a:moveTo>
                              <a:cubicBezTo>
                                <a:pt x="173" y="63"/>
                                <a:pt x="170" y="70"/>
                                <a:pt x="162" y="70"/>
                              </a:cubicBezTo>
                              <a:cubicBezTo>
                                <a:pt x="155" y="70"/>
                                <a:pt x="152" y="64"/>
                                <a:pt x="152" y="57"/>
                              </a:cubicBezTo>
                              <a:cubicBezTo>
                                <a:pt x="152" y="50"/>
                                <a:pt x="154" y="43"/>
                                <a:pt x="162" y="43"/>
                              </a:cubicBezTo>
                              <a:cubicBezTo>
                                <a:pt x="170" y="43"/>
                                <a:pt x="173" y="49"/>
                                <a:pt x="173" y="56"/>
                              </a:cubicBezTo>
                              <a:close/>
                              <a:moveTo>
                                <a:pt x="208" y="43"/>
                              </a:moveTo>
                              <a:cubicBezTo>
                                <a:pt x="202" y="43"/>
                                <a:pt x="198" y="48"/>
                                <a:pt x="198" y="54"/>
                              </a:cubicBezTo>
                              <a:cubicBezTo>
                                <a:pt x="218" y="54"/>
                                <a:pt x="218" y="54"/>
                                <a:pt x="218" y="54"/>
                              </a:cubicBezTo>
                              <a:cubicBezTo>
                                <a:pt x="218" y="48"/>
                                <a:pt x="214" y="43"/>
                                <a:pt x="208" y="43"/>
                              </a:cubicBezTo>
                              <a:close/>
                              <a:moveTo>
                                <a:pt x="46" y="30"/>
                              </a:moveTo>
                              <a:cubicBezTo>
                                <a:pt x="42" y="30"/>
                                <a:pt x="42" y="30"/>
                                <a:pt x="42" y="30"/>
                              </a:cubicBezTo>
                              <a:cubicBezTo>
                                <a:pt x="42" y="30"/>
                                <a:pt x="42" y="30"/>
                                <a:pt x="42" y="30"/>
                              </a:cubicBezTo>
                              <a:cubicBezTo>
                                <a:pt x="34" y="30"/>
                                <a:pt x="34" y="30"/>
                                <a:pt x="34" y="30"/>
                              </a:cubicBezTo>
                              <a:cubicBezTo>
                                <a:pt x="34" y="47"/>
                                <a:pt x="34" y="47"/>
                                <a:pt x="34" y="47"/>
                              </a:cubicBezTo>
                              <a:cubicBezTo>
                                <a:pt x="42" y="47"/>
                                <a:pt x="42" y="47"/>
                                <a:pt x="42" y="47"/>
                              </a:cubicBezTo>
                              <a:cubicBezTo>
                                <a:pt x="42" y="47"/>
                                <a:pt x="42" y="47"/>
                                <a:pt x="42" y="47"/>
                              </a:cubicBezTo>
                              <a:cubicBezTo>
                                <a:pt x="46" y="47"/>
                                <a:pt x="46" y="47"/>
                                <a:pt x="46" y="47"/>
                              </a:cubicBezTo>
                              <a:cubicBezTo>
                                <a:pt x="52" y="47"/>
                                <a:pt x="56" y="44"/>
                                <a:pt x="56" y="38"/>
                              </a:cubicBezTo>
                              <a:cubicBezTo>
                                <a:pt x="56" y="31"/>
                                <a:pt x="51" y="30"/>
                                <a:pt x="46" y="30"/>
                              </a:cubicBezTo>
                              <a:close/>
                              <a:moveTo>
                                <a:pt x="334" y="0"/>
                              </a:moveTo>
                              <a:cubicBezTo>
                                <a:pt x="334" y="55"/>
                                <a:pt x="334" y="55"/>
                                <a:pt x="334" y="55"/>
                              </a:cubicBezTo>
                              <a:cubicBezTo>
                                <a:pt x="277" y="111"/>
                                <a:pt x="277" y="111"/>
                                <a:pt x="277" y="111"/>
                              </a:cubicBezTo>
                              <a:cubicBezTo>
                                <a:pt x="0" y="111"/>
                                <a:pt x="0" y="111"/>
                                <a:pt x="0" y="111"/>
                              </a:cubicBezTo>
                              <a:cubicBezTo>
                                <a:pt x="0" y="0"/>
                                <a:pt x="0" y="0"/>
                                <a:pt x="0" y="0"/>
                              </a:cubicBezTo>
                              <a:lnTo>
                                <a:pt x="334" y="0"/>
                              </a:lnTo>
                              <a:close/>
                              <a:moveTo>
                                <a:pt x="67" y="77"/>
                              </a:moveTo>
                              <a:cubicBezTo>
                                <a:pt x="65" y="75"/>
                                <a:pt x="64" y="69"/>
                                <a:pt x="64" y="63"/>
                              </a:cubicBezTo>
                              <a:cubicBezTo>
                                <a:pt x="64" y="54"/>
                                <a:pt x="60" y="52"/>
                                <a:pt x="56" y="51"/>
                              </a:cubicBezTo>
                              <a:cubicBezTo>
                                <a:pt x="56" y="51"/>
                                <a:pt x="56" y="51"/>
                                <a:pt x="56" y="51"/>
                              </a:cubicBezTo>
                              <a:cubicBezTo>
                                <a:pt x="58" y="50"/>
                                <a:pt x="65" y="48"/>
                                <a:pt x="65" y="37"/>
                              </a:cubicBezTo>
                              <a:cubicBezTo>
                                <a:pt x="65" y="28"/>
                                <a:pt x="59" y="22"/>
                                <a:pt x="47" y="22"/>
                              </a:cubicBezTo>
                              <a:cubicBezTo>
                                <a:pt x="42" y="22"/>
                                <a:pt x="42" y="22"/>
                                <a:pt x="42" y="22"/>
                              </a:cubicBezTo>
                              <a:cubicBezTo>
                                <a:pt x="42" y="22"/>
                                <a:pt x="42" y="22"/>
                                <a:pt x="42" y="22"/>
                              </a:cubicBezTo>
                              <a:cubicBezTo>
                                <a:pt x="24" y="22"/>
                                <a:pt x="24" y="22"/>
                                <a:pt x="24" y="22"/>
                              </a:cubicBezTo>
                              <a:cubicBezTo>
                                <a:pt x="24" y="77"/>
                                <a:pt x="24" y="77"/>
                                <a:pt x="24" y="77"/>
                              </a:cubicBezTo>
                              <a:cubicBezTo>
                                <a:pt x="34" y="77"/>
                                <a:pt x="34" y="77"/>
                                <a:pt x="34" y="77"/>
                              </a:cubicBezTo>
                              <a:cubicBezTo>
                                <a:pt x="34" y="55"/>
                                <a:pt x="34" y="55"/>
                                <a:pt x="34" y="55"/>
                              </a:cubicBezTo>
                              <a:cubicBezTo>
                                <a:pt x="42" y="55"/>
                                <a:pt x="42" y="55"/>
                                <a:pt x="42" y="55"/>
                              </a:cubicBezTo>
                              <a:cubicBezTo>
                                <a:pt x="42" y="55"/>
                                <a:pt x="42" y="55"/>
                                <a:pt x="42" y="55"/>
                              </a:cubicBezTo>
                              <a:cubicBezTo>
                                <a:pt x="45" y="55"/>
                                <a:pt x="45" y="55"/>
                                <a:pt x="45" y="55"/>
                              </a:cubicBezTo>
                              <a:cubicBezTo>
                                <a:pt x="54" y="55"/>
                                <a:pt x="56" y="59"/>
                                <a:pt x="56" y="69"/>
                              </a:cubicBezTo>
                              <a:cubicBezTo>
                                <a:pt x="56" y="72"/>
                                <a:pt x="56" y="75"/>
                                <a:pt x="57" y="77"/>
                              </a:cubicBezTo>
                              <a:lnTo>
                                <a:pt x="67" y="77"/>
                              </a:lnTo>
                              <a:close/>
                              <a:moveTo>
                                <a:pt x="109" y="37"/>
                              </a:moveTo>
                              <a:cubicBezTo>
                                <a:pt x="100" y="37"/>
                                <a:pt x="100" y="37"/>
                                <a:pt x="100" y="37"/>
                              </a:cubicBezTo>
                              <a:cubicBezTo>
                                <a:pt x="100" y="60"/>
                                <a:pt x="100" y="60"/>
                                <a:pt x="100" y="60"/>
                              </a:cubicBezTo>
                              <a:cubicBezTo>
                                <a:pt x="100" y="67"/>
                                <a:pt x="98" y="71"/>
                                <a:pt x="91" y="71"/>
                              </a:cubicBezTo>
                              <a:cubicBezTo>
                                <a:pt x="86" y="71"/>
                                <a:pt x="83" y="69"/>
                                <a:pt x="83" y="62"/>
                              </a:cubicBezTo>
                              <a:cubicBezTo>
                                <a:pt x="83" y="37"/>
                                <a:pt x="83" y="37"/>
                                <a:pt x="83" y="37"/>
                              </a:cubicBezTo>
                              <a:cubicBezTo>
                                <a:pt x="74" y="37"/>
                                <a:pt x="74" y="37"/>
                                <a:pt x="74" y="37"/>
                              </a:cubicBezTo>
                              <a:cubicBezTo>
                                <a:pt x="74" y="63"/>
                                <a:pt x="74" y="63"/>
                                <a:pt x="74" y="63"/>
                              </a:cubicBezTo>
                              <a:cubicBezTo>
                                <a:pt x="74" y="73"/>
                                <a:pt x="79" y="78"/>
                                <a:pt x="89" y="78"/>
                              </a:cubicBezTo>
                              <a:cubicBezTo>
                                <a:pt x="93" y="78"/>
                                <a:pt x="98" y="76"/>
                                <a:pt x="100" y="72"/>
                              </a:cubicBezTo>
                              <a:cubicBezTo>
                                <a:pt x="100" y="72"/>
                                <a:pt x="100" y="72"/>
                                <a:pt x="100" y="72"/>
                              </a:cubicBezTo>
                              <a:cubicBezTo>
                                <a:pt x="100" y="77"/>
                                <a:pt x="100" y="77"/>
                                <a:pt x="100" y="77"/>
                              </a:cubicBezTo>
                              <a:cubicBezTo>
                                <a:pt x="109" y="77"/>
                                <a:pt x="109" y="77"/>
                                <a:pt x="109" y="77"/>
                              </a:cubicBezTo>
                              <a:lnTo>
                                <a:pt x="109" y="37"/>
                              </a:lnTo>
                              <a:close/>
                              <a:moveTo>
                                <a:pt x="138" y="37"/>
                              </a:moveTo>
                              <a:cubicBezTo>
                                <a:pt x="130" y="37"/>
                                <a:pt x="130" y="37"/>
                                <a:pt x="130" y="37"/>
                              </a:cubicBezTo>
                              <a:cubicBezTo>
                                <a:pt x="130" y="25"/>
                                <a:pt x="130" y="25"/>
                                <a:pt x="130" y="25"/>
                              </a:cubicBezTo>
                              <a:cubicBezTo>
                                <a:pt x="121" y="25"/>
                                <a:pt x="121" y="25"/>
                                <a:pt x="121" y="25"/>
                              </a:cubicBezTo>
                              <a:cubicBezTo>
                                <a:pt x="121" y="37"/>
                                <a:pt x="121" y="37"/>
                                <a:pt x="121" y="37"/>
                              </a:cubicBezTo>
                              <a:cubicBezTo>
                                <a:pt x="115" y="37"/>
                                <a:pt x="115" y="37"/>
                                <a:pt x="115" y="37"/>
                              </a:cubicBezTo>
                              <a:cubicBezTo>
                                <a:pt x="115" y="44"/>
                                <a:pt x="115" y="44"/>
                                <a:pt x="115" y="44"/>
                              </a:cubicBezTo>
                              <a:cubicBezTo>
                                <a:pt x="121" y="44"/>
                                <a:pt x="121" y="44"/>
                                <a:pt x="121" y="44"/>
                              </a:cubicBezTo>
                              <a:cubicBezTo>
                                <a:pt x="121" y="67"/>
                                <a:pt x="121" y="67"/>
                                <a:pt x="121" y="67"/>
                              </a:cubicBezTo>
                              <a:cubicBezTo>
                                <a:pt x="122" y="74"/>
                                <a:pt x="123" y="77"/>
                                <a:pt x="132" y="77"/>
                              </a:cubicBezTo>
                              <a:cubicBezTo>
                                <a:pt x="134" y="77"/>
                                <a:pt x="136" y="77"/>
                                <a:pt x="138" y="77"/>
                              </a:cubicBezTo>
                              <a:cubicBezTo>
                                <a:pt x="138" y="70"/>
                                <a:pt x="138" y="70"/>
                                <a:pt x="138" y="70"/>
                              </a:cubicBezTo>
                              <a:cubicBezTo>
                                <a:pt x="137" y="71"/>
                                <a:pt x="136" y="71"/>
                                <a:pt x="134" y="71"/>
                              </a:cubicBezTo>
                              <a:cubicBezTo>
                                <a:pt x="130" y="71"/>
                                <a:pt x="130" y="69"/>
                                <a:pt x="130" y="65"/>
                              </a:cubicBezTo>
                              <a:cubicBezTo>
                                <a:pt x="130" y="44"/>
                                <a:pt x="130" y="44"/>
                                <a:pt x="130" y="44"/>
                              </a:cubicBezTo>
                              <a:cubicBezTo>
                                <a:pt x="138" y="44"/>
                                <a:pt x="138" y="44"/>
                                <a:pt x="138" y="44"/>
                              </a:cubicBezTo>
                              <a:lnTo>
                                <a:pt x="138" y="37"/>
                              </a:lnTo>
                              <a:close/>
                              <a:moveTo>
                                <a:pt x="182" y="37"/>
                              </a:moveTo>
                              <a:cubicBezTo>
                                <a:pt x="173" y="37"/>
                                <a:pt x="173" y="37"/>
                                <a:pt x="173" y="37"/>
                              </a:cubicBezTo>
                              <a:cubicBezTo>
                                <a:pt x="173" y="43"/>
                                <a:pt x="173" y="43"/>
                                <a:pt x="173" y="43"/>
                              </a:cubicBezTo>
                              <a:cubicBezTo>
                                <a:pt x="173" y="43"/>
                                <a:pt x="173" y="43"/>
                                <a:pt x="173" y="43"/>
                              </a:cubicBezTo>
                              <a:cubicBezTo>
                                <a:pt x="170" y="38"/>
                                <a:pt x="166" y="36"/>
                                <a:pt x="161" y="36"/>
                              </a:cubicBezTo>
                              <a:cubicBezTo>
                                <a:pt x="150" y="36"/>
                                <a:pt x="143" y="45"/>
                                <a:pt x="143" y="56"/>
                              </a:cubicBezTo>
                              <a:cubicBezTo>
                                <a:pt x="143" y="68"/>
                                <a:pt x="148" y="77"/>
                                <a:pt x="161" y="77"/>
                              </a:cubicBezTo>
                              <a:cubicBezTo>
                                <a:pt x="166" y="77"/>
                                <a:pt x="170" y="74"/>
                                <a:pt x="173" y="70"/>
                              </a:cubicBezTo>
                              <a:cubicBezTo>
                                <a:pt x="173" y="70"/>
                                <a:pt x="173" y="70"/>
                                <a:pt x="173" y="70"/>
                              </a:cubicBezTo>
                              <a:cubicBezTo>
                                <a:pt x="173" y="76"/>
                                <a:pt x="173" y="76"/>
                                <a:pt x="173" y="76"/>
                              </a:cubicBezTo>
                              <a:cubicBezTo>
                                <a:pt x="173" y="83"/>
                                <a:pt x="170" y="86"/>
                                <a:pt x="163" y="86"/>
                              </a:cubicBezTo>
                              <a:cubicBezTo>
                                <a:pt x="158" y="86"/>
                                <a:pt x="154" y="85"/>
                                <a:pt x="153" y="80"/>
                              </a:cubicBezTo>
                              <a:cubicBezTo>
                                <a:pt x="144" y="80"/>
                                <a:pt x="144" y="80"/>
                                <a:pt x="144" y="80"/>
                              </a:cubicBezTo>
                              <a:cubicBezTo>
                                <a:pt x="145" y="90"/>
                                <a:pt x="154" y="93"/>
                                <a:pt x="162" y="93"/>
                              </a:cubicBezTo>
                              <a:cubicBezTo>
                                <a:pt x="175" y="93"/>
                                <a:pt x="182" y="87"/>
                                <a:pt x="182" y="75"/>
                              </a:cubicBezTo>
                              <a:lnTo>
                                <a:pt x="182" y="37"/>
                              </a:lnTo>
                              <a:close/>
                              <a:moveTo>
                                <a:pt x="208" y="36"/>
                              </a:moveTo>
                              <a:cubicBezTo>
                                <a:pt x="196" y="36"/>
                                <a:pt x="189" y="46"/>
                                <a:pt x="189" y="57"/>
                              </a:cubicBezTo>
                              <a:cubicBezTo>
                                <a:pt x="189" y="69"/>
                                <a:pt x="196" y="78"/>
                                <a:pt x="208" y="78"/>
                              </a:cubicBezTo>
                              <a:cubicBezTo>
                                <a:pt x="217" y="78"/>
                                <a:pt x="224" y="73"/>
                                <a:pt x="226" y="65"/>
                              </a:cubicBezTo>
                              <a:cubicBezTo>
                                <a:pt x="218" y="65"/>
                                <a:pt x="218" y="65"/>
                                <a:pt x="218" y="65"/>
                              </a:cubicBezTo>
                              <a:cubicBezTo>
                                <a:pt x="217" y="69"/>
                                <a:pt x="213" y="71"/>
                                <a:pt x="208" y="71"/>
                              </a:cubicBezTo>
                              <a:cubicBezTo>
                                <a:pt x="201" y="71"/>
                                <a:pt x="198" y="66"/>
                                <a:pt x="198" y="59"/>
                              </a:cubicBezTo>
                              <a:cubicBezTo>
                                <a:pt x="227" y="59"/>
                                <a:pt x="227" y="59"/>
                                <a:pt x="227" y="59"/>
                              </a:cubicBezTo>
                              <a:cubicBezTo>
                                <a:pt x="228" y="47"/>
                                <a:pt x="221" y="36"/>
                                <a:pt x="208" y="36"/>
                              </a:cubicBezTo>
                              <a:close/>
                              <a:moveTo>
                                <a:pt x="257" y="36"/>
                              </a:moveTo>
                              <a:cubicBezTo>
                                <a:pt x="257" y="36"/>
                                <a:pt x="256" y="36"/>
                                <a:pt x="254" y="36"/>
                              </a:cubicBezTo>
                              <a:cubicBezTo>
                                <a:pt x="249" y="36"/>
                                <a:pt x="243" y="41"/>
                                <a:pt x="242" y="45"/>
                              </a:cubicBezTo>
                              <a:cubicBezTo>
                                <a:pt x="242" y="45"/>
                                <a:pt x="242" y="45"/>
                                <a:pt x="242" y="45"/>
                              </a:cubicBezTo>
                              <a:cubicBezTo>
                                <a:pt x="242" y="37"/>
                                <a:pt x="242" y="37"/>
                                <a:pt x="242" y="37"/>
                              </a:cubicBezTo>
                              <a:cubicBezTo>
                                <a:pt x="234" y="37"/>
                                <a:pt x="234" y="37"/>
                                <a:pt x="234" y="37"/>
                              </a:cubicBezTo>
                              <a:cubicBezTo>
                                <a:pt x="234" y="77"/>
                                <a:pt x="234" y="77"/>
                                <a:pt x="234" y="77"/>
                              </a:cubicBezTo>
                              <a:cubicBezTo>
                                <a:pt x="243" y="77"/>
                                <a:pt x="243" y="77"/>
                                <a:pt x="243" y="77"/>
                              </a:cubicBezTo>
                              <a:cubicBezTo>
                                <a:pt x="243" y="58"/>
                                <a:pt x="243" y="58"/>
                                <a:pt x="243" y="58"/>
                              </a:cubicBezTo>
                              <a:cubicBezTo>
                                <a:pt x="243" y="49"/>
                                <a:pt x="248" y="44"/>
                                <a:pt x="254" y="44"/>
                              </a:cubicBezTo>
                              <a:cubicBezTo>
                                <a:pt x="255" y="44"/>
                                <a:pt x="256" y="45"/>
                                <a:pt x="257" y="45"/>
                              </a:cubicBezTo>
                              <a:lnTo>
                                <a:pt x="257" y="36"/>
                              </a:lnTo>
                              <a:close/>
                              <a:moveTo>
                                <a:pt x="295" y="65"/>
                              </a:moveTo>
                              <a:cubicBezTo>
                                <a:pt x="295" y="57"/>
                                <a:pt x="288" y="55"/>
                                <a:pt x="282" y="54"/>
                              </a:cubicBezTo>
                              <a:cubicBezTo>
                                <a:pt x="275" y="52"/>
                                <a:pt x="269" y="51"/>
                                <a:pt x="269" y="47"/>
                              </a:cubicBezTo>
                              <a:cubicBezTo>
                                <a:pt x="269" y="44"/>
                                <a:pt x="274" y="43"/>
                                <a:pt x="276" y="43"/>
                              </a:cubicBezTo>
                              <a:cubicBezTo>
                                <a:pt x="280" y="43"/>
                                <a:pt x="284" y="44"/>
                                <a:pt x="284" y="48"/>
                              </a:cubicBezTo>
                              <a:cubicBezTo>
                                <a:pt x="293" y="48"/>
                                <a:pt x="293" y="48"/>
                                <a:pt x="293" y="48"/>
                              </a:cubicBezTo>
                              <a:cubicBezTo>
                                <a:pt x="292" y="40"/>
                                <a:pt x="285" y="36"/>
                                <a:pt x="277" y="36"/>
                              </a:cubicBezTo>
                              <a:cubicBezTo>
                                <a:pt x="270" y="36"/>
                                <a:pt x="260" y="39"/>
                                <a:pt x="260" y="48"/>
                              </a:cubicBezTo>
                              <a:cubicBezTo>
                                <a:pt x="260" y="56"/>
                                <a:pt x="267" y="58"/>
                                <a:pt x="273" y="59"/>
                              </a:cubicBezTo>
                              <a:cubicBezTo>
                                <a:pt x="279" y="61"/>
                                <a:pt x="286" y="61"/>
                                <a:pt x="286" y="66"/>
                              </a:cubicBezTo>
                              <a:cubicBezTo>
                                <a:pt x="286" y="71"/>
                                <a:pt x="280" y="71"/>
                                <a:pt x="277" y="71"/>
                              </a:cubicBezTo>
                              <a:cubicBezTo>
                                <a:pt x="272" y="71"/>
                                <a:pt x="269" y="69"/>
                                <a:pt x="268" y="64"/>
                              </a:cubicBezTo>
                              <a:cubicBezTo>
                                <a:pt x="259" y="64"/>
                                <a:pt x="259" y="64"/>
                                <a:pt x="259" y="64"/>
                              </a:cubicBezTo>
                              <a:cubicBezTo>
                                <a:pt x="260" y="74"/>
                                <a:pt x="267" y="78"/>
                                <a:pt x="277" y="78"/>
                              </a:cubicBezTo>
                              <a:cubicBezTo>
                                <a:pt x="285" y="78"/>
                                <a:pt x="295" y="75"/>
                                <a:pt x="295" y="65"/>
                              </a:cubicBezTo>
                              <a:close/>
                            </a:path>
                          </a:pathLst>
                        </a:custGeom>
                        <a:solidFill>
                          <a:srgbClr val="500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564E74C" id="JE1507131317JU Rutgers[A4(P)L0T0c" o:spid="_x0000_s1026" editas="canvas" style="position:absolute;margin-left:0;margin-top:0;width:595.3pt;height:80.55pt;z-index:-251655168;mso-position-horizontal-relative:page;mso-position-vertical-relative:page" coordsize="75603,1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">
              <v:shape id="_x0000_s1027" type="#_x0000_t75" style="position:absolute;width:75603;height:10229;visibility:visible;mso-wrap-style:square">
                <v:fill o:detectmouseclick="t"/>
                <v:path o:connecttype="none"/>
              </v:shape>
              <v:shape id="Freeform 6" o:spid="_x0000_s1028" style="position:absolute;left:43548;top:4095;width:10598;height:3518;visibility:visible;mso-wrap-style:square;v-text-anchor:top" coordsize="33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RusEA&#10;AADaAAAADwAAAGRycy9kb3ducmV2LnhtbESPwWrDMBBE74X8g9hAb43sgkvjRglOodCj4+YDFmtj&#10;mVorxVIct19fFQI5DjPzhtnsZjuIicbQO1aQrzIQxK3TPXcKjl8fT68gQkTWODgmBT8UYLddPGyw&#10;1O7KB5qa2IkE4VCiAhOjL6UMrSGLYeU8cfJObrQYkxw7qUe8Jrgd5HOWvUiLPacFg57eDbXfzcUq&#10;uHT1b23PvsrdemoaUxh/0HulHpdz9QYi0hzv4Vv7Uyso4P9Ku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40brBAAAA2gAAAA8AAAAAAAAAAAAAAAAAmAIAAGRycy9kb3du&#10;cmV2LnhtbFBLBQYAAAAABAAEAPUAAACGAwAAAAA=&#10;" path="m173,56v,7,-3,14,-11,14c155,70,152,64,152,57v,-7,2,-14,10,-14c170,43,173,49,173,56xm208,43v-6,,-10,5,-10,11c218,54,218,54,218,54v,-6,-4,-11,-10,-11xm46,30v-4,,-4,,-4,c42,30,42,30,42,30v-8,,-8,,-8,c34,47,34,47,34,47v8,,8,,8,c42,47,42,47,42,47v4,,4,,4,c52,47,56,44,56,38v,-7,-5,-8,-10,-8xm334,v,55,,55,,55c277,111,277,111,277,111,,111,,111,,111,,,,,,l334,xm67,77c65,75,64,69,64,63,64,54,60,52,56,51v,,,,,c58,50,65,48,65,37,65,28,59,22,47,22v-5,,-5,,-5,c42,22,42,22,42,22v-18,,-18,,-18,c24,77,24,77,24,77v10,,10,,10,c34,55,34,55,34,55v8,,8,,8,c42,55,42,55,42,55v3,,3,,3,c54,55,56,59,56,69v,3,,6,1,8l67,77xm109,37v-9,,-9,,-9,c100,60,100,60,100,60v,7,-2,11,-9,11c86,71,83,69,83,62v,-25,,-25,,-25c74,37,74,37,74,37v,26,,26,,26c74,73,79,78,89,78v4,,9,-2,11,-6c100,72,100,72,100,72v,5,,5,,5c109,77,109,77,109,77r,-40xm138,37v-8,,-8,,-8,c130,25,130,25,130,25v-9,,-9,,-9,c121,37,121,37,121,37v-6,,-6,,-6,c115,44,115,44,115,44v6,,6,,6,c121,67,121,67,121,67v1,7,2,10,11,10c134,77,136,77,138,77v,-7,,-7,,-7c137,71,136,71,134,71v-4,,-4,-2,-4,-6c130,44,130,44,130,44v8,,8,,8,l138,37xm182,37v-9,,-9,,-9,c173,43,173,43,173,43v,,,,,c170,38,166,36,161,36v-11,,-18,9,-18,20c143,68,148,77,161,77v5,,9,-3,12,-7c173,70,173,70,173,70v,6,,6,,6c173,83,170,86,163,86v-5,,-9,-1,-10,-6c144,80,144,80,144,80v1,10,10,13,18,13c175,93,182,87,182,75r,-38xm208,36v-12,,-19,10,-19,21c189,69,196,78,208,78v9,,16,-5,18,-13c218,65,218,65,218,65v-1,4,-5,6,-10,6c201,71,198,66,198,59v29,,29,,29,c228,47,221,36,208,36xm257,36v,,-1,,-3,c249,36,243,41,242,45v,,,,,c242,37,242,37,242,37v-8,,-8,,-8,c234,77,234,77,234,77v9,,9,,9,c243,58,243,58,243,58v,-9,5,-14,11,-14c255,44,256,45,257,45r,-9xm295,65v,-8,-7,-10,-13,-11c275,52,269,51,269,47v,-3,5,-4,7,-4c280,43,284,44,284,48v9,,9,,9,c292,40,285,36,277,36v-7,,-17,3,-17,12c260,56,267,58,273,59v6,2,13,2,13,7c286,71,280,71,277,71v-5,,-8,-2,-9,-7c259,64,259,64,259,64v1,10,8,14,18,14c285,78,295,75,295,65xe" fillcolor="#5000dc" stroked="f">
                <v:path arrowok="t" o:connecttype="custom" o:connectlocs="514042,221850;514042,136279;660005,136279;691736,171141;145963,95078;133270,95078;107885,148956;133270,148956;177694,120433;1059815,0;878948,351790;0,0;212598,244035;177694,161633;206251,117263;133270,69724;76154,69724;107885,244035;133270,174310;142789,174310;180867,244035;345868,117263;317310,190157;263367,196495;234809,117263;282406,247204;317310,228188;345868,244035;437888,117263;412503,79232;383945,117263;364906,139448;383945,212342;437888,244035;425195,225019;412503,139448;437888,117263;548946,117263;548946,136279;453753,177480;548946,221850;548946,240865;485484,253542;514042,294743;577504,117263;599716,180649;717120,206003;660005,225019;720293,186987;815486,114094;767890,142618;767890,117263;742505,244035;771063,183818;815486,142618;936064,206003;853564,148956;901160,152125;878948,114094;866256,186987;878948,225019;821833,202834;936064,206003" o:connectangles="0,0,0,0,0,0,0,0,0,0,0,0,0,0,0,0,0,0,0,0,0,0,0,0,0,0,0,0,0,0,0,0,0,0,0,0,0,0,0,0,0,0,0,0,0,0,0,0,0,0,0,0,0,0,0,0,0,0,0,0,0,0,0"/>
                <o:lock v:ext="edit" verticies="t"/>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2CF" w:rsidRDefault="00F872CF">
    <w:pPr>
      <w:pStyle w:val="Header"/>
    </w:pPr>
    <w:r>
      <w:rPr>
        <w:noProof/>
      </w:rPr>
      <mc:AlternateContent>
        <mc:Choice Requires="wpc">
          <w:drawing>
            <wp:anchor distT="0" distB="0" distL="114300" distR="114300" simplePos="0" relativeHeight="251667456" behindDoc="1" locked="0" layoutInCell="0" allowOverlap="1" wp14:anchorId="36B078CE" wp14:editId="7651AF9A">
              <wp:simplePos x="0" y="0"/>
              <wp:positionH relativeFrom="page">
                <wp:posOffset>0</wp:posOffset>
              </wp:positionH>
              <wp:positionV relativeFrom="page">
                <wp:align>bottom</wp:align>
              </wp:positionV>
              <wp:extent cx="7560310" cy="1067435"/>
              <wp:effectExtent l="0" t="0" r="0" b="0"/>
              <wp:wrapNone/>
              <wp:docPr id="28" name="TeVerwijderenShape_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Freeform 10"/>
                      <wps:cNvSpPr>
                        <a:spLocks noEditPoints="1"/>
                      </wps:cNvSpPr>
                      <wps:spPr bwMode="auto">
                        <a:xfrm>
                          <a:off x="6597015" y="160655"/>
                          <a:ext cx="471170" cy="207010"/>
                        </a:xfrm>
                        <a:custGeom>
                          <a:avLst/>
                          <a:gdLst>
                            <a:gd name="T0" fmla="*/ 1484 w 1484"/>
                            <a:gd name="T1" fmla="*/ 0 h 652"/>
                            <a:gd name="T2" fmla="*/ 0 w 1484"/>
                            <a:gd name="T3" fmla="*/ 28 h 652"/>
                            <a:gd name="T4" fmla="*/ 500 w 1484"/>
                            <a:gd name="T5" fmla="*/ 595 h 652"/>
                            <a:gd name="T6" fmla="*/ 572 w 1484"/>
                            <a:gd name="T7" fmla="*/ 292 h 652"/>
                            <a:gd name="T8" fmla="*/ 500 w 1484"/>
                            <a:gd name="T9" fmla="*/ 595 h 652"/>
                            <a:gd name="T10" fmla="*/ 687 w 1484"/>
                            <a:gd name="T11" fmla="*/ 595 h 652"/>
                            <a:gd name="T12" fmla="*/ 778 w 1484"/>
                            <a:gd name="T13" fmla="*/ 481 h 652"/>
                            <a:gd name="T14" fmla="*/ 767 w 1484"/>
                            <a:gd name="T15" fmla="*/ 292 h 652"/>
                            <a:gd name="T16" fmla="*/ 620 w 1484"/>
                            <a:gd name="T17" fmla="*/ 595 h 652"/>
                            <a:gd name="T18" fmla="*/ 755 w 1484"/>
                            <a:gd name="T19" fmla="*/ 342 h 652"/>
                            <a:gd name="T20" fmla="*/ 767 w 1484"/>
                            <a:gd name="T21" fmla="*/ 432 h 652"/>
                            <a:gd name="T22" fmla="*/ 687 w 1484"/>
                            <a:gd name="T23" fmla="*/ 342 h 652"/>
                            <a:gd name="T24" fmla="*/ 1000 w 1484"/>
                            <a:gd name="T25" fmla="*/ 595 h 652"/>
                            <a:gd name="T26" fmla="*/ 1090 w 1484"/>
                            <a:gd name="T27" fmla="*/ 481 h 652"/>
                            <a:gd name="T28" fmla="*/ 1079 w 1484"/>
                            <a:gd name="T29" fmla="*/ 292 h 652"/>
                            <a:gd name="T30" fmla="*/ 932 w 1484"/>
                            <a:gd name="T31" fmla="*/ 595 h 652"/>
                            <a:gd name="T32" fmla="*/ 1067 w 1484"/>
                            <a:gd name="T33" fmla="*/ 342 h 652"/>
                            <a:gd name="T34" fmla="*/ 1079 w 1484"/>
                            <a:gd name="T35" fmla="*/ 432 h 652"/>
                            <a:gd name="T36" fmla="*/ 1000 w 1484"/>
                            <a:gd name="T37" fmla="*/ 342 h 652"/>
                            <a:gd name="T38" fmla="*/ 1234 w 1484"/>
                            <a:gd name="T39" fmla="*/ 595 h 652"/>
                            <a:gd name="T40" fmla="*/ 1304 w 1484"/>
                            <a:gd name="T41" fmla="*/ 464 h 652"/>
                            <a:gd name="T42" fmla="*/ 1454 w 1484"/>
                            <a:gd name="T43" fmla="*/ 415 h 652"/>
                            <a:gd name="T44" fmla="*/ 1304 w 1484"/>
                            <a:gd name="T45" fmla="*/ 342 h 652"/>
                            <a:gd name="T46" fmla="*/ 1464 w 1484"/>
                            <a:gd name="T47" fmla="*/ 292 h 652"/>
                            <a:gd name="T48" fmla="*/ 360 w 1484"/>
                            <a:gd name="T49" fmla="*/ 554 h 652"/>
                            <a:gd name="T50" fmla="*/ 331 w 1484"/>
                            <a:gd name="T51" fmla="*/ 539 h 652"/>
                            <a:gd name="T52" fmla="*/ 301 w 1484"/>
                            <a:gd name="T53" fmla="*/ 462 h 652"/>
                            <a:gd name="T54" fmla="*/ 292 w 1484"/>
                            <a:gd name="T55" fmla="*/ 554 h 652"/>
                            <a:gd name="T56" fmla="*/ 217 w 1484"/>
                            <a:gd name="T57" fmla="*/ 602 h 652"/>
                            <a:gd name="T58" fmla="*/ 225 w 1484"/>
                            <a:gd name="T59" fmla="*/ 652 h 652"/>
                            <a:gd name="T60" fmla="*/ 360 w 1484"/>
                            <a:gd name="T61" fmla="*/ 554 h 652"/>
                            <a:gd name="T62" fmla="*/ 175 w 1484"/>
                            <a:gd name="T63" fmla="*/ 324 h 652"/>
                            <a:gd name="T64" fmla="*/ 171 w 1484"/>
                            <a:gd name="T65" fmla="*/ 331 h 652"/>
                            <a:gd name="T66" fmla="*/ 226 w 1484"/>
                            <a:gd name="T67" fmla="*/ 391 h 652"/>
                            <a:gd name="T68" fmla="*/ 144 w 1484"/>
                            <a:gd name="T69" fmla="*/ 406 h 652"/>
                            <a:gd name="T70" fmla="*/ 207 w 1484"/>
                            <a:gd name="T71" fmla="*/ 447 h 652"/>
                            <a:gd name="T72" fmla="*/ 176 w 1484"/>
                            <a:gd name="T73" fmla="*/ 454 h 652"/>
                            <a:gd name="T74" fmla="*/ 132 w 1484"/>
                            <a:gd name="T75" fmla="*/ 532 h 652"/>
                            <a:gd name="T76" fmla="*/ 76 w 1484"/>
                            <a:gd name="T77" fmla="*/ 431 h 652"/>
                            <a:gd name="T78" fmla="*/ 68 w 1484"/>
                            <a:gd name="T79" fmla="*/ 428 h 652"/>
                            <a:gd name="T80" fmla="*/ 26 w 1484"/>
                            <a:gd name="T81" fmla="*/ 453 h 652"/>
                            <a:gd name="T82" fmla="*/ 219 w 1484"/>
                            <a:gd name="T83" fmla="*/ 235 h 652"/>
                            <a:gd name="T84" fmla="*/ 432 w 1484"/>
                            <a:gd name="T85" fmla="*/ 436 h 652"/>
                            <a:gd name="T86" fmla="*/ 136 w 1484"/>
                            <a:gd name="T87" fmla="*/ 277 h 652"/>
                            <a:gd name="T88" fmla="*/ 116 w 1484"/>
                            <a:gd name="T89" fmla="*/ 306 h 652"/>
                            <a:gd name="T90" fmla="*/ 92 w 1484"/>
                            <a:gd name="T91" fmla="*/ 308 h 652"/>
                            <a:gd name="T92" fmla="*/ 88 w 1484"/>
                            <a:gd name="T93" fmla="*/ 354 h 652"/>
                            <a:gd name="T94" fmla="*/ 92 w 1484"/>
                            <a:gd name="T95" fmla="*/ 308 h 652"/>
                            <a:gd name="T96" fmla="*/ 70 w 1484"/>
                            <a:gd name="T97" fmla="*/ 412 h 652"/>
                            <a:gd name="T98" fmla="*/ 56 w 1484"/>
                            <a:gd name="T99" fmla="*/ 354 h 652"/>
                            <a:gd name="T100" fmla="*/ 125 w 1484"/>
                            <a:gd name="T101" fmla="*/ 434 h 652"/>
                            <a:gd name="T102" fmla="*/ 96 w 1484"/>
                            <a:gd name="T103" fmla="*/ 374 h 652"/>
                            <a:gd name="T104" fmla="*/ 125 w 1484"/>
                            <a:gd name="T105" fmla="*/ 434 h 652"/>
                            <a:gd name="T106" fmla="*/ 152 w 1484"/>
                            <a:gd name="T107" fmla="*/ 328 h 652"/>
                            <a:gd name="T108" fmla="*/ 102 w 1484"/>
                            <a:gd name="T109" fmla="*/ 361 h 652"/>
                            <a:gd name="T110" fmla="*/ 133 w 1484"/>
                            <a:gd name="T111" fmla="*/ 312 h 652"/>
                            <a:gd name="T112" fmla="*/ 192 w 1484"/>
                            <a:gd name="T113" fmla="*/ 262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84" h="652">
                              <a:moveTo>
                                <a:pt x="0" y="0"/>
                              </a:moveTo>
                              <a:cubicBezTo>
                                <a:pt x="1484" y="0"/>
                                <a:pt x="1484" y="0"/>
                                <a:pt x="1484" y="0"/>
                              </a:cubicBezTo>
                              <a:cubicBezTo>
                                <a:pt x="1484" y="28"/>
                                <a:pt x="1484" y="28"/>
                                <a:pt x="1484" y="28"/>
                              </a:cubicBezTo>
                              <a:cubicBezTo>
                                <a:pt x="0" y="28"/>
                                <a:pt x="0" y="28"/>
                                <a:pt x="0" y="28"/>
                              </a:cubicBezTo>
                              <a:lnTo>
                                <a:pt x="0" y="0"/>
                              </a:lnTo>
                              <a:close/>
                              <a:moveTo>
                                <a:pt x="500" y="595"/>
                              </a:moveTo>
                              <a:cubicBezTo>
                                <a:pt x="572" y="595"/>
                                <a:pt x="572" y="595"/>
                                <a:pt x="572" y="595"/>
                              </a:cubicBezTo>
                              <a:cubicBezTo>
                                <a:pt x="572" y="292"/>
                                <a:pt x="572" y="292"/>
                                <a:pt x="572" y="292"/>
                              </a:cubicBezTo>
                              <a:cubicBezTo>
                                <a:pt x="500" y="292"/>
                                <a:pt x="500" y="292"/>
                                <a:pt x="500" y="292"/>
                              </a:cubicBezTo>
                              <a:lnTo>
                                <a:pt x="500" y="595"/>
                              </a:lnTo>
                              <a:close/>
                              <a:moveTo>
                                <a:pt x="620" y="595"/>
                              </a:moveTo>
                              <a:cubicBezTo>
                                <a:pt x="620" y="595"/>
                                <a:pt x="620" y="595"/>
                                <a:pt x="687" y="595"/>
                              </a:cubicBezTo>
                              <a:cubicBezTo>
                                <a:pt x="687" y="595"/>
                                <a:pt x="687" y="595"/>
                                <a:pt x="687" y="481"/>
                              </a:cubicBezTo>
                              <a:cubicBezTo>
                                <a:pt x="687" y="481"/>
                                <a:pt x="687" y="481"/>
                                <a:pt x="778" y="481"/>
                              </a:cubicBezTo>
                              <a:cubicBezTo>
                                <a:pt x="885" y="481"/>
                                <a:pt x="903" y="425"/>
                                <a:pt x="903" y="389"/>
                              </a:cubicBezTo>
                              <a:cubicBezTo>
                                <a:pt x="903" y="325"/>
                                <a:pt x="863" y="292"/>
                                <a:pt x="767" y="292"/>
                              </a:cubicBezTo>
                              <a:cubicBezTo>
                                <a:pt x="767" y="292"/>
                                <a:pt x="767" y="292"/>
                                <a:pt x="620" y="292"/>
                              </a:cubicBezTo>
                              <a:lnTo>
                                <a:pt x="620" y="595"/>
                              </a:lnTo>
                              <a:close/>
                              <a:moveTo>
                                <a:pt x="687" y="342"/>
                              </a:moveTo>
                              <a:cubicBezTo>
                                <a:pt x="687" y="342"/>
                                <a:pt x="687" y="342"/>
                                <a:pt x="755" y="342"/>
                              </a:cubicBezTo>
                              <a:cubicBezTo>
                                <a:pt x="794" y="342"/>
                                <a:pt x="832" y="348"/>
                                <a:pt x="832" y="389"/>
                              </a:cubicBezTo>
                              <a:cubicBezTo>
                                <a:pt x="832" y="422"/>
                                <a:pt x="804" y="432"/>
                                <a:pt x="767" y="432"/>
                              </a:cubicBezTo>
                              <a:cubicBezTo>
                                <a:pt x="767" y="432"/>
                                <a:pt x="767" y="432"/>
                                <a:pt x="687" y="432"/>
                              </a:cubicBezTo>
                              <a:lnTo>
                                <a:pt x="687" y="342"/>
                              </a:lnTo>
                              <a:close/>
                              <a:moveTo>
                                <a:pt x="932" y="595"/>
                              </a:moveTo>
                              <a:cubicBezTo>
                                <a:pt x="932" y="595"/>
                                <a:pt x="932" y="595"/>
                                <a:pt x="1000" y="595"/>
                              </a:cubicBezTo>
                              <a:cubicBezTo>
                                <a:pt x="1000" y="595"/>
                                <a:pt x="1000" y="595"/>
                                <a:pt x="1000" y="481"/>
                              </a:cubicBezTo>
                              <a:cubicBezTo>
                                <a:pt x="1000" y="481"/>
                                <a:pt x="1000" y="481"/>
                                <a:pt x="1090" y="481"/>
                              </a:cubicBezTo>
                              <a:cubicBezTo>
                                <a:pt x="1197" y="481"/>
                                <a:pt x="1215" y="425"/>
                                <a:pt x="1215" y="389"/>
                              </a:cubicBezTo>
                              <a:cubicBezTo>
                                <a:pt x="1215" y="325"/>
                                <a:pt x="1175" y="292"/>
                                <a:pt x="1079" y="292"/>
                              </a:cubicBezTo>
                              <a:cubicBezTo>
                                <a:pt x="1079" y="292"/>
                                <a:pt x="1079" y="292"/>
                                <a:pt x="932" y="292"/>
                              </a:cubicBezTo>
                              <a:lnTo>
                                <a:pt x="932" y="595"/>
                              </a:lnTo>
                              <a:close/>
                              <a:moveTo>
                                <a:pt x="1000" y="342"/>
                              </a:moveTo>
                              <a:cubicBezTo>
                                <a:pt x="1000" y="342"/>
                                <a:pt x="1000" y="342"/>
                                <a:pt x="1067" y="342"/>
                              </a:cubicBezTo>
                              <a:cubicBezTo>
                                <a:pt x="1106" y="342"/>
                                <a:pt x="1144" y="348"/>
                                <a:pt x="1144" y="389"/>
                              </a:cubicBezTo>
                              <a:cubicBezTo>
                                <a:pt x="1144" y="422"/>
                                <a:pt x="1116" y="432"/>
                                <a:pt x="1079" y="432"/>
                              </a:cubicBezTo>
                              <a:cubicBezTo>
                                <a:pt x="1079" y="432"/>
                                <a:pt x="1079" y="432"/>
                                <a:pt x="1000" y="432"/>
                              </a:cubicBezTo>
                              <a:lnTo>
                                <a:pt x="1000" y="342"/>
                              </a:lnTo>
                              <a:close/>
                              <a:moveTo>
                                <a:pt x="1234" y="292"/>
                              </a:moveTo>
                              <a:cubicBezTo>
                                <a:pt x="1234" y="595"/>
                                <a:pt x="1234" y="595"/>
                                <a:pt x="1234" y="595"/>
                              </a:cubicBezTo>
                              <a:cubicBezTo>
                                <a:pt x="1304" y="595"/>
                                <a:pt x="1304" y="595"/>
                                <a:pt x="1304" y="595"/>
                              </a:cubicBezTo>
                              <a:cubicBezTo>
                                <a:pt x="1304" y="464"/>
                                <a:pt x="1304" y="464"/>
                                <a:pt x="1304" y="464"/>
                              </a:cubicBezTo>
                              <a:cubicBezTo>
                                <a:pt x="1454" y="464"/>
                                <a:pt x="1454" y="464"/>
                                <a:pt x="1454" y="464"/>
                              </a:cubicBezTo>
                              <a:cubicBezTo>
                                <a:pt x="1454" y="415"/>
                                <a:pt x="1454" y="415"/>
                                <a:pt x="1454" y="415"/>
                              </a:cubicBezTo>
                              <a:cubicBezTo>
                                <a:pt x="1304" y="415"/>
                                <a:pt x="1304" y="415"/>
                                <a:pt x="1304" y="415"/>
                              </a:cubicBezTo>
                              <a:cubicBezTo>
                                <a:pt x="1304" y="342"/>
                                <a:pt x="1304" y="342"/>
                                <a:pt x="1304" y="342"/>
                              </a:cubicBezTo>
                              <a:cubicBezTo>
                                <a:pt x="1464" y="342"/>
                                <a:pt x="1464" y="342"/>
                                <a:pt x="1464" y="342"/>
                              </a:cubicBezTo>
                              <a:cubicBezTo>
                                <a:pt x="1464" y="292"/>
                                <a:pt x="1464" y="292"/>
                                <a:pt x="1464" y="292"/>
                              </a:cubicBezTo>
                              <a:lnTo>
                                <a:pt x="1234" y="292"/>
                              </a:lnTo>
                              <a:close/>
                              <a:moveTo>
                                <a:pt x="360" y="554"/>
                              </a:moveTo>
                              <a:cubicBezTo>
                                <a:pt x="354" y="556"/>
                                <a:pt x="348" y="557"/>
                                <a:pt x="343" y="557"/>
                              </a:cubicBezTo>
                              <a:cubicBezTo>
                                <a:pt x="336" y="556"/>
                                <a:pt x="323" y="547"/>
                                <a:pt x="331" y="539"/>
                              </a:cubicBezTo>
                              <a:cubicBezTo>
                                <a:pt x="339" y="531"/>
                                <a:pt x="342" y="519"/>
                                <a:pt x="342" y="507"/>
                              </a:cubicBezTo>
                              <a:cubicBezTo>
                                <a:pt x="342" y="482"/>
                                <a:pt x="327" y="456"/>
                                <a:pt x="301" y="462"/>
                              </a:cubicBezTo>
                              <a:cubicBezTo>
                                <a:pt x="274" y="468"/>
                                <a:pt x="264" y="488"/>
                                <a:pt x="264" y="512"/>
                              </a:cubicBezTo>
                              <a:cubicBezTo>
                                <a:pt x="264" y="529"/>
                                <a:pt x="278" y="549"/>
                                <a:pt x="292" y="554"/>
                              </a:cubicBezTo>
                              <a:cubicBezTo>
                                <a:pt x="296" y="563"/>
                                <a:pt x="297" y="570"/>
                                <a:pt x="287" y="580"/>
                              </a:cubicBezTo>
                              <a:cubicBezTo>
                                <a:pt x="268" y="598"/>
                                <a:pt x="232" y="602"/>
                                <a:pt x="217" y="602"/>
                              </a:cubicBezTo>
                              <a:cubicBezTo>
                                <a:pt x="139" y="602"/>
                                <a:pt x="70" y="567"/>
                                <a:pt x="29" y="514"/>
                              </a:cubicBezTo>
                              <a:cubicBezTo>
                                <a:pt x="57" y="594"/>
                                <a:pt x="134" y="652"/>
                                <a:pt x="225" y="652"/>
                              </a:cubicBezTo>
                              <a:cubicBezTo>
                                <a:pt x="334" y="652"/>
                                <a:pt x="422" y="569"/>
                                <a:pt x="432" y="464"/>
                              </a:cubicBezTo>
                              <a:cubicBezTo>
                                <a:pt x="429" y="490"/>
                                <a:pt x="392" y="542"/>
                                <a:pt x="360" y="554"/>
                              </a:cubicBezTo>
                              <a:moveTo>
                                <a:pt x="224" y="257"/>
                              </a:moveTo>
                              <a:cubicBezTo>
                                <a:pt x="205" y="277"/>
                                <a:pt x="188" y="298"/>
                                <a:pt x="175" y="324"/>
                              </a:cubicBezTo>
                              <a:cubicBezTo>
                                <a:pt x="191" y="326"/>
                                <a:pt x="206" y="328"/>
                                <a:pt x="220" y="328"/>
                              </a:cubicBezTo>
                              <a:cubicBezTo>
                                <a:pt x="205" y="332"/>
                                <a:pt x="188" y="333"/>
                                <a:pt x="171" y="331"/>
                              </a:cubicBezTo>
                              <a:cubicBezTo>
                                <a:pt x="163" y="345"/>
                                <a:pt x="157" y="362"/>
                                <a:pt x="151" y="379"/>
                              </a:cubicBezTo>
                              <a:cubicBezTo>
                                <a:pt x="176" y="386"/>
                                <a:pt x="201" y="390"/>
                                <a:pt x="226" y="391"/>
                              </a:cubicBezTo>
                              <a:cubicBezTo>
                                <a:pt x="202" y="396"/>
                                <a:pt x="175" y="395"/>
                                <a:pt x="148" y="389"/>
                              </a:cubicBezTo>
                              <a:cubicBezTo>
                                <a:pt x="147" y="395"/>
                                <a:pt x="145" y="400"/>
                                <a:pt x="144" y="406"/>
                              </a:cubicBezTo>
                              <a:cubicBezTo>
                                <a:pt x="142" y="414"/>
                                <a:pt x="140" y="425"/>
                                <a:pt x="139" y="437"/>
                              </a:cubicBezTo>
                              <a:cubicBezTo>
                                <a:pt x="161" y="443"/>
                                <a:pt x="184" y="446"/>
                                <a:pt x="207" y="447"/>
                              </a:cubicBezTo>
                              <a:cubicBezTo>
                                <a:pt x="226" y="448"/>
                                <a:pt x="244" y="447"/>
                                <a:pt x="261" y="444"/>
                              </a:cubicBezTo>
                              <a:cubicBezTo>
                                <a:pt x="238" y="455"/>
                                <a:pt x="210" y="455"/>
                                <a:pt x="176" y="454"/>
                              </a:cubicBezTo>
                              <a:cubicBezTo>
                                <a:pt x="163" y="453"/>
                                <a:pt x="150" y="452"/>
                                <a:pt x="137" y="450"/>
                              </a:cubicBezTo>
                              <a:cubicBezTo>
                                <a:pt x="134" y="479"/>
                                <a:pt x="133" y="512"/>
                                <a:pt x="132" y="532"/>
                              </a:cubicBezTo>
                              <a:cubicBezTo>
                                <a:pt x="126" y="505"/>
                                <a:pt x="123" y="476"/>
                                <a:pt x="124" y="447"/>
                              </a:cubicBezTo>
                              <a:cubicBezTo>
                                <a:pt x="107" y="443"/>
                                <a:pt x="91" y="438"/>
                                <a:pt x="76" y="431"/>
                              </a:cubicBezTo>
                              <a:cubicBezTo>
                                <a:pt x="70" y="455"/>
                                <a:pt x="66" y="472"/>
                                <a:pt x="66" y="477"/>
                              </a:cubicBezTo>
                              <a:cubicBezTo>
                                <a:pt x="66" y="462"/>
                                <a:pt x="68" y="445"/>
                                <a:pt x="68" y="428"/>
                              </a:cubicBezTo>
                              <a:cubicBezTo>
                                <a:pt x="56" y="422"/>
                                <a:pt x="44" y="416"/>
                                <a:pt x="34" y="408"/>
                              </a:cubicBezTo>
                              <a:cubicBezTo>
                                <a:pt x="30" y="423"/>
                                <a:pt x="26" y="438"/>
                                <a:pt x="26" y="453"/>
                              </a:cubicBezTo>
                              <a:cubicBezTo>
                                <a:pt x="26" y="453"/>
                                <a:pt x="26" y="453"/>
                                <a:pt x="24" y="444"/>
                              </a:cubicBezTo>
                              <a:cubicBezTo>
                                <a:pt x="20" y="331"/>
                                <a:pt x="106" y="240"/>
                                <a:pt x="219" y="235"/>
                              </a:cubicBezTo>
                              <a:cubicBezTo>
                                <a:pt x="332" y="230"/>
                                <a:pt x="428" y="315"/>
                                <a:pt x="432" y="427"/>
                              </a:cubicBezTo>
                              <a:cubicBezTo>
                                <a:pt x="432" y="427"/>
                                <a:pt x="432" y="427"/>
                                <a:pt x="432" y="436"/>
                              </a:cubicBezTo>
                              <a:cubicBezTo>
                                <a:pt x="414" y="337"/>
                                <a:pt x="333" y="257"/>
                                <a:pt x="224" y="257"/>
                              </a:cubicBezTo>
                              <a:moveTo>
                                <a:pt x="136" y="277"/>
                              </a:moveTo>
                              <a:cubicBezTo>
                                <a:pt x="124" y="283"/>
                                <a:pt x="113" y="291"/>
                                <a:pt x="103" y="299"/>
                              </a:cubicBezTo>
                              <a:cubicBezTo>
                                <a:pt x="107" y="301"/>
                                <a:pt x="111" y="303"/>
                                <a:pt x="116" y="306"/>
                              </a:cubicBezTo>
                              <a:cubicBezTo>
                                <a:pt x="123" y="295"/>
                                <a:pt x="130" y="285"/>
                                <a:pt x="136" y="277"/>
                              </a:cubicBezTo>
                              <a:moveTo>
                                <a:pt x="92" y="308"/>
                              </a:moveTo>
                              <a:cubicBezTo>
                                <a:pt x="82" y="317"/>
                                <a:pt x="74" y="328"/>
                                <a:pt x="66" y="339"/>
                              </a:cubicBezTo>
                              <a:cubicBezTo>
                                <a:pt x="72" y="345"/>
                                <a:pt x="80" y="349"/>
                                <a:pt x="88" y="354"/>
                              </a:cubicBezTo>
                              <a:cubicBezTo>
                                <a:pt x="95" y="339"/>
                                <a:pt x="102" y="326"/>
                                <a:pt x="109" y="316"/>
                              </a:cubicBezTo>
                              <a:cubicBezTo>
                                <a:pt x="103" y="314"/>
                                <a:pt x="98" y="311"/>
                                <a:pt x="92" y="308"/>
                              </a:cubicBezTo>
                              <a:moveTo>
                                <a:pt x="38" y="392"/>
                              </a:moveTo>
                              <a:cubicBezTo>
                                <a:pt x="48" y="400"/>
                                <a:pt x="60" y="406"/>
                                <a:pt x="70" y="412"/>
                              </a:cubicBezTo>
                              <a:cubicBezTo>
                                <a:pt x="74" y="396"/>
                                <a:pt x="78" y="381"/>
                                <a:pt x="82" y="368"/>
                              </a:cubicBezTo>
                              <a:cubicBezTo>
                                <a:pt x="72" y="364"/>
                                <a:pt x="64" y="359"/>
                                <a:pt x="56" y="354"/>
                              </a:cubicBezTo>
                              <a:cubicBezTo>
                                <a:pt x="50" y="366"/>
                                <a:pt x="44" y="379"/>
                                <a:pt x="38" y="392"/>
                              </a:cubicBezTo>
                              <a:moveTo>
                                <a:pt x="125" y="434"/>
                              </a:moveTo>
                              <a:cubicBezTo>
                                <a:pt x="126" y="418"/>
                                <a:pt x="129" y="402"/>
                                <a:pt x="133" y="386"/>
                              </a:cubicBezTo>
                              <a:cubicBezTo>
                                <a:pt x="120" y="383"/>
                                <a:pt x="108" y="379"/>
                                <a:pt x="96" y="374"/>
                              </a:cubicBezTo>
                              <a:cubicBezTo>
                                <a:pt x="89" y="389"/>
                                <a:pt x="84" y="403"/>
                                <a:pt x="80" y="417"/>
                              </a:cubicBezTo>
                              <a:cubicBezTo>
                                <a:pt x="94" y="423"/>
                                <a:pt x="110" y="429"/>
                                <a:pt x="125" y="434"/>
                              </a:cubicBezTo>
                              <a:moveTo>
                                <a:pt x="136" y="375"/>
                              </a:moveTo>
                              <a:cubicBezTo>
                                <a:pt x="140" y="358"/>
                                <a:pt x="146" y="343"/>
                                <a:pt x="152" y="328"/>
                              </a:cubicBezTo>
                              <a:cubicBezTo>
                                <a:pt x="143" y="326"/>
                                <a:pt x="135" y="324"/>
                                <a:pt x="126" y="322"/>
                              </a:cubicBezTo>
                              <a:cubicBezTo>
                                <a:pt x="117" y="334"/>
                                <a:pt x="109" y="347"/>
                                <a:pt x="102" y="361"/>
                              </a:cubicBezTo>
                              <a:cubicBezTo>
                                <a:pt x="113" y="366"/>
                                <a:pt x="124" y="371"/>
                                <a:pt x="136" y="375"/>
                              </a:cubicBezTo>
                              <a:moveTo>
                                <a:pt x="133" y="312"/>
                              </a:moveTo>
                              <a:cubicBezTo>
                                <a:pt x="141" y="315"/>
                                <a:pt x="148" y="317"/>
                                <a:pt x="157" y="319"/>
                              </a:cubicBezTo>
                              <a:cubicBezTo>
                                <a:pt x="167" y="299"/>
                                <a:pt x="179" y="280"/>
                                <a:pt x="192" y="262"/>
                              </a:cubicBezTo>
                              <a:cubicBezTo>
                                <a:pt x="169" y="274"/>
                                <a:pt x="149" y="292"/>
                                <a:pt x="133" y="312"/>
                              </a:cubicBezTo>
                            </a:path>
                          </a:pathLst>
                        </a:custGeom>
                        <a:solidFill>
                          <a:srgbClr val="9391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
                      <wps:cNvSpPr>
                        <a:spLocks noEditPoints="1"/>
                      </wps:cNvSpPr>
                      <wps:spPr bwMode="auto">
                        <a:xfrm>
                          <a:off x="6667500" y="469900"/>
                          <a:ext cx="344805" cy="434340"/>
                        </a:xfrm>
                        <a:custGeom>
                          <a:avLst/>
                          <a:gdLst>
                            <a:gd name="T0" fmla="*/ 422 w 1087"/>
                            <a:gd name="T1" fmla="*/ 342 h 1369"/>
                            <a:gd name="T2" fmla="*/ 289 w 1087"/>
                            <a:gd name="T3" fmla="*/ 494 h 1369"/>
                            <a:gd name="T4" fmla="*/ 1031 w 1087"/>
                            <a:gd name="T5" fmla="*/ 74 h 1369"/>
                            <a:gd name="T6" fmla="*/ 689 w 1087"/>
                            <a:gd name="T7" fmla="*/ 949 h 1369"/>
                            <a:gd name="T8" fmla="*/ 872 w 1087"/>
                            <a:gd name="T9" fmla="*/ 197 h 1369"/>
                            <a:gd name="T10" fmla="*/ 1036 w 1087"/>
                            <a:gd name="T11" fmla="*/ 1365 h 1369"/>
                            <a:gd name="T12" fmla="*/ 997 w 1087"/>
                            <a:gd name="T13" fmla="*/ 1337 h 1369"/>
                            <a:gd name="T14" fmla="*/ 941 w 1087"/>
                            <a:gd name="T15" fmla="*/ 1316 h 1369"/>
                            <a:gd name="T16" fmla="*/ 943 w 1087"/>
                            <a:gd name="T17" fmla="*/ 1365 h 1369"/>
                            <a:gd name="T18" fmla="*/ 943 w 1087"/>
                            <a:gd name="T19" fmla="*/ 1267 h 1369"/>
                            <a:gd name="T20" fmla="*/ 786 w 1087"/>
                            <a:gd name="T21" fmla="*/ 1337 h 1369"/>
                            <a:gd name="T22" fmla="*/ 855 w 1087"/>
                            <a:gd name="T23" fmla="*/ 1300 h 1369"/>
                            <a:gd name="T24" fmla="*/ 627 w 1087"/>
                            <a:gd name="T25" fmla="*/ 1337 h 1369"/>
                            <a:gd name="T26" fmla="*/ 627 w 1087"/>
                            <a:gd name="T27" fmla="*/ 1267 h 1369"/>
                            <a:gd name="T28" fmla="*/ 705 w 1087"/>
                            <a:gd name="T29" fmla="*/ 1302 h 1369"/>
                            <a:gd name="T30" fmla="*/ 449 w 1087"/>
                            <a:gd name="T31" fmla="*/ 1337 h 1369"/>
                            <a:gd name="T32" fmla="*/ 449 w 1087"/>
                            <a:gd name="T33" fmla="*/ 1267 h 1369"/>
                            <a:gd name="T34" fmla="*/ 526 w 1087"/>
                            <a:gd name="T35" fmla="*/ 1302 h 1369"/>
                            <a:gd name="T36" fmla="*/ 356 w 1087"/>
                            <a:gd name="T37" fmla="*/ 1267 h 1369"/>
                            <a:gd name="T38" fmla="*/ 356 w 1087"/>
                            <a:gd name="T39" fmla="*/ 1316 h 1369"/>
                            <a:gd name="T40" fmla="*/ 323 w 1087"/>
                            <a:gd name="T41" fmla="*/ 1365 h 1369"/>
                            <a:gd name="T42" fmla="*/ 356 w 1087"/>
                            <a:gd name="T43" fmla="*/ 1267 h 1369"/>
                            <a:gd name="T44" fmla="*/ 272 w 1087"/>
                            <a:gd name="T45" fmla="*/ 1300 h 1369"/>
                            <a:gd name="T46" fmla="*/ 236 w 1087"/>
                            <a:gd name="T47" fmla="*/ 1369 h 1369"/>
                            <a:gd name="T48" fmla="*/ 143 w 1087"/>
                            <a:gd name="T49" fmla="*/ 1344 h 1369"/>
                            <a:gd name="T50" fmla="*/ 149 w 1087"/>
                            <a:gd name="T51" fmla="*/ 1270 h 1369"/>
                            <a:gd name="T52" fmla="*/ 91 w 1087"/>
                            <a:gd name="T53" fmla="*/ 1342 h 1369"/>
                            <a:gd name="T54" fmla="*/ 155 w 1087"/>
                            <a:gd name="T55" fmla="*/ 1295 h 1369"/>
                            <a:gd name="T56" fmla="*/ 783 w 1087"/>
                            <a:gd name="T57" fmla="*/ 818 h 1369"/>
                            <a:gd name="T58" fmla="*/ 794 w 1087"/>
                            <a:gd name="T59" fmla="*/ 838 h 1369"/>
                            <a:gd name="T60" fmla="*/ 822 w 1087"/>
                            <a:gd name="T61" fmla="*/ 812 h 1369"/>
                            <a:gd name="T62" fmla="*/ 828 w 1087"/>
                            <a:gd name="T63" fmla="*/ 714 h 1369"/>
                            <a:gd name="T64" fmla="*/ 798 w 1087"/>
                            <a:gd name="T65" fmla="*/ 687 h 1369"/>
                            <a:gd name="T66" fmla="*/ 848 w 1087"/>
                            <a:gd name="T67" fmla="*/ 629 h 1369"/>
                            <a:gd name="T68" fmla="*/ 921 w 1087"/>
                            <a:gd name="T69" fmla="*/ 631 h 1369"/>
                            <a:gd name="T70" fmla="*/ 887 w 1087"/>
                            <a:gd name="T71" fmla="*/ 610 h 1369"/>
                            <a:gd name="T72" fmla="*/ 954 w 1087"/>
                            <a:gd name="T73" fmla="*/ 655 h 1369"/>
                            <a:gd name="T74" fmla="*/ 1009 w 1087"/>
                            <a:gd name="T75" fmla="*/ 563 h 1369"/>
                            <a:gd name="T76" fmla="*/ 983 w 1087"/>
                            <a:gd name="T77" fmla="*/ 478 h 1369"/>
                            <a:gd name="T78" fmla="*/ 1047 w 1087"/>
                            <a:gd name="T79" fmla="*/ 477 h 1369"/>
                            <a:gd name="T80" fmla="*/ 1023 w 1087"/>
                            <a:gd name="T81" fmla="*/ 532 h 1369"/>
                            <a:gd name="T82" fmla="*/ 1055 w 1087"/>
                            <a:gd name="T83" fmla="*/ 371 h 1369"/>
                            <a:gd name="T84" fmla="*/ 969 w 1087"/>
                            <a:gd name="T85" fmla="*/ 375 h 1369"/>
                            <a:gd name="T86" fmla="*/ 981 w 1087"/>
                            <a:gd name="T87" fmla="*/ 323 h 1369"/>
                            <a:gd name="T88" fmla="*/ 1010 w 1087"/>
                            <a:gd name="T89" fmla="*/ 385 h 1369"/>
                            <a:gd name="T90" fmla="*/ 1046 w 1087"/>
                            <a:gd name="T91" fmla="*/ 285 h 1369"/>
                            <a:gd name="T92" fmla="*/ 1006 w 1087"/>
                            <a:gd name="T93" fmla="*/ 287 h 1369"/>
                            <a:gd name="T94" fmla="*/ 1086 w 1087"/>
                            <a:gd name="T95" fmla="*/ 287 h 1369"/>
                            <a:gd name="T96" fmla="*/ 509 w 1087"/>
                            <a:gd name="T97" fmla="*/ 509 h 1369"/>
                            <a:gd name="T98" fmla="*/ 491 w 1087"/>
                            <a:gd name="T99" fmla="*/ 509 h 1369"/>
                            <a:gd name="T100" fmla="*/ 529 w 1087"/>
                            <a:gd name="T101" fmla="*/ 460 h 1369"/>
                            <a:gd name="T102" fmla="*/ 437 w 1087"/>
                            <a:gd name="T103" fmla="*/ 646 h 1369"/>
                            <a:gd name="T104" fmla="*/ 578 w 1087"/>
                            <a:gd name="T105" fmla="*/ 479 h 1369"/>
                            <a:gd name="T106" fmla="*/ 509 w 1087"/>
                            <a:gd name="T107" fmla="*/ 343 h 1369"/>
                            <a:gd name="T108" fmla="*/ 695 w 1087"/>
                            <a:gd name="T109" fmla="*/ 523 h 1369"/>
                            <a:gd name="T110" fmla="*/ 749 w 1087"/>
                            <a:gd name="T111" fmla="*/ 396 h 1369"/>
                            <a:gd name="T112" fmla="*/ 590 w 1087"/>
                            <a:gd name="T113" fmla="*/ 647 h 1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087" h="1369">
                              <a:moveTo>
                                <a:pt x="351" y="632"/>
                              </a:moveTo>
                              <a:cubicBezTo>
                                <a:pt x="340" y="638"/>
                                <a:pt x="316" y="645"/>
                                <a:pt x="289" y="645"/>
                              </a:cubicBezTo>
                              <a:cubicBezTo>
                                <a:pt x="211" y="645"/>
                                <a:pt x="198" y="581"/>
                                <a:pt x="234" y="497"/>
                              </a:cubicBezTo>
                              <a:cubicBezTo>
                                <a:pt x="276" y="397"/>
                                <a:pt x="355" y="342"/>
                                <a:pt x="422" y="342"/>
                              </a:cubicBezTo>
                              <a:cubicBezTo>
                                <a:pt x="449" y="342"/>
                                <a:pt x="466" y="349"/>
                                <a:pt x="472" y="355"/>
                              </a:cubicBezTo>
                              <a:cubicBezTo>
                                <a:pt x="439" y="407"/>
                                <a:pt x="439" y="407"/>
                                <a:pt x="439" y="407"/>
                              </a:cubicBezTo>
                              <a:cubicBezTo>
                                <a:pt x="432" y="401"/>
                                <a:pt x="420" y="396"/>
                                <a:pt x="401" y="396"/>
                              </a:cubicBezTo>
                              <a:cubicBezTo>
                                <a:pt x="361" y="396"/>
                                <a:pt x="317" y="428"/>
                                <a:pt x="289" y="494"/>
                              </a:cubicBezTo>
                              <a:cubicBezTo>
                                <a:pt x="264" y="553"/>
                                <a:pt x="275" y="590"/>
                                <a:pt x="319" y="590"/>
                              </a:cubicBezTo>
                              <a:cubicBezTo>
                                <a:pt x="335" y="590"/>
                                <a:pt x="353" y="586"/>
                                <a:pt x="366" y="580"/>
                              </a:cubicBezTo>
                              <a:lnTo>
                                <a:pt x="351" y="632"/>
                              </a:lnTo>
                              <a:close/>
                              <a:moveTo>
                                <a:pt x="1031" y="74"/>
                              </a:moveTo>
                              <a:cubicBezTo>
                                <a:pt x="963" y="28"/>
                                <a:pt x="884" y="0"/>
                                <a:pt x="768" y="10"/>
                              </a:cubicBezTo>
                              <a:cubicBezTo>
                                <a:pt x="581" y="27"/>
                                <a:pt x="419" y="134"/>
                                <a:pt x="291" y="253"/>
                              </a:cubicBezTo>
                              <a:cubicBezTo>
                                <a:pt x="177" y="359"/>
                                <a:pt x="48" y="523"/>
                                <a:pt x="32" y="714"/>
                              </a:cubicBezTo>
                              <a:cubicBezTo>
                                <a:pt x="0" y="1120"/>
                                <a:pt x="448" y="1108"/>
                                <a:pt x="689" y="949"/>
                              </a:cubicBezTo>
                              <a:cubicBezTo>
                                <a:pt x="666" y="899"/>
                                <a:pt x="643" y="849"/>
                                <a:pt x="613" y="806"/>
                              </a:cubicBezTo>
                              <a:cubicBezTo>
                                <a:pt x="469" y="932"/>
                                <a:pt x="143" y="941"/>
                                <a:pt x="128" y="707"/>
                              </a:cubicBezTo>
                              <a:cubicBezTo>
                                <a:pt x="117" y="532"/>
                                <a:pt x="222" y="406"/>
                                <a:pt x="319" y="313"/>
                              </a:cubicBezTo>
                              <a:cubicBezTo>
                                <a:pt x="447" y="190"/>
                                <a:pt x="706" y="52"/>
                                <a:pt x="872" y="197"/>
                              </a:cubicBezTo>
                              <a:cubicBezTo>
                                <a:pt x="922" y="153"/>
                                <a:pt x="984" y="121"/>
                                <a:pt x="1031" y="74"/>
                              </a:cubicBezTo>
                              <a:moveTo>
                                <a:pt x="997" y="1337"/>
                              </a:moveTo>
                              <a:cubicBezTo>
                                <a:pt x="1036" y="1337"/>
                                <a:pt x="1036" y="1337"/>
                                <a:pt x="1036" y="1337"/>
                              </a:cubicBezTo>
                              <a:cubicBezTo>
                                <a:pt x="1036" y="1365"/>
                                <a:pt x="1036" y="1365"/>
                                <a:pt x="1036" y="1365"/>
                              </a:cubicBezTo>
                              <a:cubicBezTo>
                                <a:pt x="964" y="1365"/>
                                <a:pt x="964" y="1365"/>
                                <a:pt x="964" y="1365"/>
                              </a:cubicBezTo>
                              <a:cubicBezTo>
                                <a:pt x="964" y="1240"/>
                                <a:pt x="964" y="1240"/>
                                <a:pt x="964" y="1240"/>
                              </a:cubicBezTo>
                              <a:cubicBezTo>
                                <a:pt x="997" y="1240"/>
                                <a:pt x="997" y="1240"/>
                                <a:pt x="997" y="1240"/>
                              </a:cubicBezTo>
                              <a:lnTo>
                                <a:pt x="997" y="1337"/>
                              </a:lnTo>
                              <a:close/>
                              <a:moveTo>
                                <a:pt x="904" y="1267"/>
                              </a:moveTo>
                              <a:cubicBezTo>
                                <a:pt x="904" y="1288"/>
                                <a:pt x="904" y="1288"/>
                                <a:pt x="904" y="1288"/>
                              </a:cubicBezTo>
                              <a:cubicBezTo>
                                <a:pt x="941" y="1288"/>
                                <a:pt x="941" y="1288"/>
                                <a:pt x="941" y="1288"/>
                              </a:cubicBezTo>
                              <a:cubicBezTo>
                                <a:pt x="941" y="1316"/>
                                <a:pt x="941" y="1316"/>
                                <a:pt x="941" y="1316"/>
                              </a:cubicBezTo>
                              <a:cubicBezTo>
                                <a:pt x="904" y="1316"/>
                                <a:pt x="904" y="1316"/>
                                <a:pt x="904" y="1316"/>
                              </a:cubicBezTo>
                              <a:cubicBezTo>
                                <a:pt x="904" y="1337"/>
                                <a:pt x="904" y="1337"/>
                                <a:pt x="904" y="1337"/>
                              </a:cubicBezTo>
                              <a:cubicBezTo>
                                <a:pt x="943" y="1337"/>
                                <a:pt x="943" y="1337"/>
                                <a:pt x="943" y="1337"/>
                              </a:cubicBezTo>
                              <a:cubicBezTo>
                                <a:pt x="943" y="1365"/>
                                <a:pt x="943" y="1365"/>
                                <a:pt x="943" y="1365"/>
                              </a:cubicBezTo>
                              <a:cubicBezTo>
                                <a:pt x="872" y="1365"/>
                                <a:pt x="872" y="1365"/>
                                <a:pt x="872" y="1365"/>
                              </a:cubicBezTo>
                              <a:cubicBezTo>
                                <a:pt x="872" y="1240"/>
                                <a:pt x="872" y="1240"/>
                                <a:pt x="872" y="1240"/>
                              </a:cubicBezTo>
                              <a:cubicBezTo>
                                <a:pt x="943" y="1240"/>
                                <a:pt x="943" y="1240"/>
                                <a:pt x="943" y="1240"/>
                              </a:cubicBezTo>
                              <a:cubicBezTo>
                                <a:pt x="943" y="1267"/>
                                <a:pt x="943" y="1267"/>
                                <a:pt x="943" y="1267"/>
                              </a:cubicBezTo>
                              <a:lnTo>
                                <a:pt x="904" y="1267"/>
                              </a:lnTo>
                              <a:close/>
                              <a:moveTo>
                                <a:pt x="786" y="1267"/>
                              </a:moveTo>
                              <a:cubicBezTo>
                                <a:pt x="766" y="1267"/>
                                <a:pt x="750" y="1283"/>
                                <a:pt x="750" y="1300"/>
                              </a:cubicBezTo>
                              <a:cubicBezTo>
                                <a:pt x="750" y="1322"/>
                                <a:pt x="766" y="1337"/>
                                <a:pt x="786" y="1337"/>
                              </a:cubicBezTo>
                              <a:cubicBezTo>
                                <a:pt x="805" y="1337"/>
                                <a:pt x="821" y="1322"/>
                                <a:pt x="821" y="1300"/>
                              </a:cubicBezTo>
                              <a:cubicBezTo>
                                <a:pt x="821" y="1283"/>
                                <a:pt x="805" y="1267"/>
                                <a:pt x="786" y="1267"/>
                              </a:cubicBezTo>
                              <a:moveTo>
                                <a:pt x="786" y="1235"/>
                              </a:moveTo>
                              <a:cubicBezTo>
                                <a:pt x="822" y="1235"/>
                                <a:pt x="855" y="1262"/>
                                <a:pt x="855" y="1300"/>
                              </a:cubicBezTo>
                              <a:cubicBezTo>
                                <a:pt x="855" y="1340"/>
                                <a:pt x="826" y="1369"/>
                                <a:pt x="786" y="1369"/>
                              </a:cubicBezTo>
                              <a:cubicBezTo>
                                <a:pt x="746" y="1369"/>
                                <a:pt x="717" y="1340"/>
                                <a:pt x="717" y="1300"/>
                              </a:cubicBezTo>
                              <a:cubicBezTo>
                                <a:pt x="717" y="1262"/>
                                <a:pt x="750" y="1235"/>
                                <a:pt x="786" y="1235"/>
                              </a:cubicBezTo>
                              <a:moveTo>
                                <a:pt x="627" y="1337"/>
                              </a:moveTo>
                              <a:cubicBezTo>
                                <a:pt x="635" y="1337"/>
                                <a:pt x="635" y="1337"/>
                                <a:pt x="635" y="1337"/>
                              </a:cubicBezTo>
                              <a:cubicBezTo>
                                <a:pt x="654" y="1337"/>
                                <a:pt x="671" y="1327"/>
                                <a:pt x="671" y="1302"/>
                              </a:cubicBezTo>
                              <a:cubicBezTo>
                                <a:pt x="671" y="1280"/>
                                <a:pt x="656" y="1267"/>
                                <a:pt x="635" y="1267"/>
                              </a:cubicBezTo>
                              <a:cubicBezTo>
                                <a:pt x="627" y="1267"/>
                                <a:pt x="627" y="1267"/>
                                <a:pt x="627" y="1267"/>
                              </a:cubicBezTo>
                              <a:lnTo>
                                <a:pt x="627" y="1337"/>
                              </a:lnTo>
                              <a:close/>
                              <a:moveTo>
                                <a:pt x="595" y="1240"/>
                              </a:moveTo>
                              <a:cubicBezTo>
                                <a:pt x="641" y="1240"/>
                                <a:pt x="641" y="1240"/>
                                <a:pt x="641" y="1240"/>
                              </a:cubicBezTo>
                              <a:cubicBezTo>
                                <a:pt x="676" y="1240"/>
                                <a:pt x="705" y="1267"/>
                                <a:pt x="705" y="1302"/>
                              </a:cubicBezTo>
                              <a:cubicBezTo>
                                <a:pt x="705" y="1337"/>
                                <a:pt x="676" y="1365"/>
                                <a:pt x="641" y="1365"/>
                              </a:cubicBezTo>
                              <a:cubicBezTo>
                                <a:pt x="595" y="1365"/>
                                <a:pt x="595" y="1365"/>
                                <a:pt x="595" y="1365"/>
                              </a:cubicBezTo>
                              <a:lnTo>
                                <a:pt x="595" y="1240"/>
                              </a:lnTo>
                              <a:close/>
                              <a:moveTo>
                                <a:pt x="449" y="1337"/>
                              </a:moveTo>
                              <a:cubicBezTo>
                                <a:pt x="456" y="1337"/>
                                <a:pt x="456" y="1337"/>
                                <a:pt x="456" y="1337"/>
                              </a:cubicBezTo>
                              <a:cubicBezTo>
                                <a:pt x="476" y="1337"/>
                                <a:pt x="492" y="1327"/>
                                <a:pt x="492" y="1302"/>
                              </a:cubicBezTo>
                              <a:cubicBezTo>
                                <a:pt x="492" y="1280"/>
                                <a:pt x="478" y="1267"/>
                                <a:pt x="457" y="1267"/>
                              </a:cubicBezTo>
                              <a:cubicBezTo>
                                <a:pt x="449" y="1267"/>
                                <a:pt x="449" y="1267"/>
                                <a:pt x="449" y="1267"/>
                              </a:cubicBezTo>
                              <a:lnTo>
                                <a:pt x="449" y="1337"/>
                              </a:lnTo>
                              <a:close/>
                              <a:moveTo>
                                <a:pt x="417" y="1240"/>
                              </a:moveTo>
                              <a:cubicBezTo>
                                <a:pt x="463" y="1240"/>
                                <a:pt x="463" y="1240"/>
                                <a:pt x="463" y="1240"/>
                              </a:cubicBezTo>
                              <a:cubicBezTo>
                                <a:pt x="498" y="1240"/>
                                <a:pt x="526" y="1267"/>
                                <a:pt x="526" y="1302"/>
                              </a:cubicBezTo>
                              <a:cubicBezTo>
                                <a:pt x="526" y="1337"/>
                                <a:pt x="497" y="1365"/>
                                <a:pt x="463" y="1365"/>
                              </a:cubicBezTo>
                              <a:cubicBezTo>
                                <a:pt x="417" y="1365"/>
                                <a:pt x="417" y="1365"/>
                                <a:pt x="417" y="1365"/>
                              </a:cubicBezTo>
                              <a:lnTo>
                                <a:pt x="417" y="1240"/>
                              </a:lnTo>
                              <a:close/>
                              <a:moveTo>
                                <a:pt x="356" y="1267"/>
                              </a:moveTo>
                              <a:cubicBezTo>
                                <a:pt x="356" y="1288"/>
                                <a:pt x="356" y="1288"/>
                                <a:pt x="356" y="1288"/>
                              </a:cubicBezTo>
                              <a:cubicBezTo>
                                <a:pt x="392" y="1288"/>
                                <a:pt x="392" y="1288"/>
                                <a:pt x="392" y="1288"/>
                              </a:cubicBezTo>
                              <a:cubicBezTo>
                                <a:pt x="392" y="1316"/>
                                <a:pt x="392" y="1316"/>
                                <a:pt x="392" y="1316"/>
                              </a:cubicBezTo>
                              <a:cubicBezTo>
                                <a:pt x="356" y="1316"/>
                                <a:pt x="356" y="1316"/>
                                <a:pt x="356" y="1316"/>
                              </a:cubicBezTo>
                              <a:cubicBezTo>
                                <a:pt x="356" y="1337"/>
                                <a:pt x="356" y="1337"/>
                                <a:pt x="356" y="1337"/>
                              </a:cubicBezTo>
                              <a:cubicBezTo>
                                <a:pt x="394" y="1337"/>
                                <a:pt x="394" y="1337"/>
                                <a:pt x="394" y="1337"/>
                              </a:cubicBezTo>
                              <a:cubicBezTo>
                                <a:pt x="394" y="1365"/>
                                <a:pt x="394" y="1365"/>
                                <a:pt x="394" y="1365"/>
                              </a:cubicBezTo>
                              <a:cubicBezTo>
                                <a:pt x="323" y="1365"/>
                                <a:pt x="323" y="1365"/>
                                <a:pt x="323" y="1365"/>
                              </a:cubicBezTo>
                              <a:cubicBezTo>
                                <a:pt x="323" y="1240"/>
                                <a:pt x="323" y="1240"/>
                                <a:pt x="323" y="1240"/>
                              </a:cubicBezTo>
                              <a:cubicBezTo>
                                <a:pt x="394" y="1240"/>
                                <a:pt x="394" y="1240"/>
                                <a:pt x="394" y="1240"/>
                              </a:cubicBezTo>
                              <a:cubicBezTo>
                                <a:pt x="394" y="1267"/>
                                <a:pt x="394" y="1267"/>
                                <a:pt x="394" y="1267"/>
                              </a:cubicBezTo>
                              <a:lnTo>
                                <a:pt x="356" y="1267"/>
                              </a:lnTo>
                              <a:close/>
                              <a:moveTo>
                                <a:pt x="236" y="1267"/>
                              </a:moveTo>
                              <a:cubicBezTo>
                                <a:pt x="217" y="1267"/>
                                <a:pt x="201" y="1283"/>
                                <a:pt x="201" y="1300"/>
                              </a:cubicBezTo>
                              <a:cubicBezTo>
                                <a:pt x="201" y="1322"/>
                                <a:pt x="217" y="1337"/>
                                <a:pt x="236" y="1337"/>
                              </a:cubicBezTo>
                              <a:cubicBezTo>
                                <a:pt x="256" y="1337"/>
                                <a:pt x="272" y="1322"/>
                                <a:pt x="272" y="1300"/>
                              </a:cubicBezTo>
                              <a:cubicBezTo>
                                <a:pt x="272" y="1283"/>
                                <a:pt x="256" y="1267"/>
                                <a:pt x="236" y="1267"/>
                              </a:cubicBezTo>
                              <a:moveTo>
                                <a:pt x="236" y="1235"/>
                              </a:moveTo>
                              <a:cubicBezTo>
                                <a:pt x="272" y="1235"/>
                                <a:pt x="305" y="1262"/>
                                <a:pt x="305" y="1300"/>
                              </a:cubicBezTo>
                              <a:cubicBezTo>
                                <a:pt x="305" y="1340"/>
                                <a:pt x="276" y="1369"/>
                                <a:pt x="236" y="1369"/>
                              </a:cubicBezTo>
                              <a:cubicBezTo>
                                <a:pt x="196" y="1369"/>
                                <a:pt x="167" y="1340"/>
                                <a:pt x="167" y="1300"/>
                              </a:cubicBezTo>
                              <a:cubicBezTo>
                                <a:pt x="167" y="1262"/>
                                <a:pt x="200" y="1235"/>
                                <a:pt x="236" y="1235"/>
                              </a:cubicBezTo>
                              <a:moveTo>
                                <a:pt x="155" y="1295"/>
                              </a:moveTo>
                              <a:cubicBezTo>
                                <a:pt x="155" y="1313"/>
                                <a:pt x="154" y="1329"/>
                                <a:pt x="143" y="1344"/>
                              </a:cubicBezTo>
                              <a:cubicBezTo>
                                <a:pt x="130" y="1361"/>
                                <a:pt x="112" y="1369"/>
                                <a:pt x="91" y="1369"/>
                              </a:cubicBezTo>
                              <a:cubicBezTo>
                                <a:pt x="52" y="1369"/>
                                <a:pt x="24" y="1342"/>
                                <a:pt x="24" y="1303"/>
                              </a:cubicBezTo>
                              <a:cubicBezTo>
                                <a:pt x="24" y="1262"/>
                                <a:pt x="52" y="1235"/>
                                <a:pt x="92" y="1235"/>
                              </a:cubicBezTo>
                              <a:cubicBezTo>
                                <a:pt x="118" y="1235"/>
                                <a:pt x="138" y="1247"/>
                                <a:pt x="149" y="1270"/>
                              </a:cubicBezTo>
                              <a:cubicBezTo>
                                <a:pt x="118" y="1283"/>
                                <a:pt x="118" y="1283"/>
                                <a:pt x="118" y="1283"/>
                              </a:cubicBezTo>
                              <a:cubicBezTo>
                                <a:pt x="113" y="1271"/>
                                <a:pt x="104" y="1264"/>
                                <a:pt x="91" y="1264"/>
                              </a:cubicBezTo>
                              <a:cubicBezTo>
                                <a:pt x="69" y="1264"/>
                                <a:pt x="58" y="1284"/>
                                <a:pt x="58" y="1303"/>
                              </a:cubicBezTo>
                              <a:cubicBezTo>
                                <a:pt x="58" y="1322"/>
                                <a:pt x="70" y="1342"/>
                                <a:pt x="91" y="1342"/>
                              </a:cubicBezTo>
                              <a:cubicBezTo>
                                <a:pt x="105" y="1342"/>
                                <a:pt x="116" y="1335"/>
                                <a:pt x="117" y="1320"/>
                              </a:cubicBezTo>
                              <a:cubicBezTo>
                                <a:pt x="91" y="1320"/>
                                <a:pt x="91" y="1320"/>
                                <a:pt x="91" y="1320"/>
                              </a:cubicBezTo>
                              <a:cubicBezTo>
                                <a:pt x="91" y="1295"/>
                                <a:pt x="91" y="1295"/>
                                <a:pt x="91" y="1295"/>
                              </a:cubicBezTo>
                              <a:lnTo>
                                <a:pt x="155" y="1295"/>
                              </a:lnTo>
                              <a:close/>
                              <a:moveTo>
                                <a:pt x="749" y="770"/>
                              </a:moveTo>
                              <a:cubicBezTo>
                                <a:pt x="744" y="774"/>
                                <a:pt x="744" y="774"/>
                                <a:pt x="744" y="774"/>
                              </a:cubicBezTo>
                              <a:cubicBezTo>
                                <a:pt x="732" y="785"/>
                                <a:pt x="728" y="800"/>
                                <a:pt x="741" y="816"/>
                              </a:cubicBezTo>
                              <a:cubicBezTo>
                                <a:pt x="754" y="830"/>
                                <a:pt x="770" y="829"/>
                                <a:pt x="783" y="818"/>
                              </a:cubicBezTo>
                              <a:cubicBezTo>
                                <a:pt x="787" y="813"/>
                                <a:pt x="787" y="813"/>
                                <a:pt x="787" y="813"/>
                              </a:cubicBezTo>
                              <a:lnTo>
                                <a:pt x="749" y="770"/>
                              </a:lnTo>
                              <a:close/>
                              <a:moveTo>
                                <a:pt x="822" y="812"/>
                              </a:moveTo>
                              <a:cubicBezTo>
                                <a:pt x="794" y="838"/>
                                <a:pt x="794" y="838"/>
                                <a:pt x="794" y="838"/>
                              </a:cubicBezTo>
                              <a:cubicBezTo>
                                <a:pt x="772" y="858"/>
                                <a:pt x="740" y="857"/>
                                <a:pt x="720" y="835"/>
                              </a:cubicBezTo>
                              <a:cubicBezTo>
                                <a:pt x="701" y="813"/>
                                <a:pt x="704" y="779"/>
                                <a:pt x="725" y="760"/>
                              </a:cubicBezTo>
                              <a:cubicBezTo>
                                <a:pt x="754" y="734"/>
                                <a:pt x="754" y="734"/>
                                <a:pt x="754" y="734"/>
                              </a:cubicBezTo>
                              <a:lnTo>
                                <a:pt x="822" y="812"/>
                              </a:lnTo>
                              <a:close/>
                              <a:moveTo>
                                <a:pt x="926" y="698"/>
                              </a:moveTo>
                              <a:cubicBezTo>
                                <a:pt x="908" y="718"/>
                                <a:pt x="908" y="718"/>
                                <a:pt x="908" y="718"/>
                              </a:cubicBezTo>
                              <a:cubicBezTo>
                                <a:pt x="828" y="714"/>
                                <a:pt x="828" y="714"/>
                                <a:pt x="828" y="714"/>
                              </a:cubicBezTo>
                              <a:cubicBezTo>
                                <a:pt x="828" y="714"/>
                                <a:pt x="828" y="714"/>
                                <a:pt x="828" y="714"/>
                              </a:cubicBezTo>
                              <a:cubicBezTo>
                                <a:pt x="875" y="756"/>
                                <a:pt x="875" y="756"/>
                                <a:pt x="875" y="756"/>
                              </a:cubicBezTo>
                              <a:cubicBezTo>
                                <a:pt x="857" y="777"/>
                                <a:pt x="857" y="777"/>
                                <a:pt x="857" y="777"/>
                              </a:cubicBezTo>
                              <a:cubicBezTo>
                                <a:pt x="780" y="708"/>
                                <a:pt x="780" y="708"/>
                                <a:pt x="780" y="708"/>
                              </a:cubicBezTo>
                              <a:cubicBezTo>
                                <a:pt x="798" y="687"/>
                                <a:pt x="798" y="687"/>
                                <a:pt x="798" y="687"/>
                              </a:cubicBezTo>
                              <a:cubicBezTo>
                                <a:pt x="878" y="692"/>
                                <a:pt x="878" y="692"/>
                                <a:pt x="878" y="692"/>
                              </a:cubicBezTo>
                              <a:cubicBezTo>
                                <a:pt x="878" y="692"/>
                                <a:pt x="878" y="692"/>
                                <a:pt x="878" y="692"/>
                              </a:cubicBezTo>
                              <a:cubicBezTo>
                                <a:pt x="831" y="649"/>
                                <a:pt x="831" y="649"/>
                                <a:pt x="831" y="649"/>
                              </a:cubicBezTo>
                              <a:cubicBezTo>
                                <a:pt x="848" y="629"/>
                                <a:pt x="848" y="629"/>
                                <a:pt x="848" y="629"/>
                              </a:cubicBezTo>
                              <a:lnTo>
                                <a:pt x="926" y="698"/>
                              </a:lnTo>
                              <a:close/>
                              <a:moveTo>
                                <a:pt x="953" y="615"/>
                              </a:moveTo>
                              <a:cubicBezTo>
                                <a:pt x="938" y="605"/>
                                <a:pt x="938" y="605"/>
                                <a:pt x="938" y="605"/>
                              </a:cubicBezTo>
                              <a:cubicBezTo>
                                <a:pt x="921" y="631"/>
                                <a:pt x="921" y="631"/>
                                <a:pt x="921" y="631"/>
                              </a:cubicBezTo>
                              <a:cubicBezTo>
                                <a:pt x="903" y="619"/>
                                <a:pt x="903" y="619"/>
                                <a:pt x="903" y="619"/>
                              </a:cubicBezTo>
                              <a:cubicBezTo>
                                <a:pt x="919" y="593"/>
                                <a:pt x="919" y="593"/>
                                <a:pt x="919" y="593"/>
                              </a:cubicBezTo>
                              <a:cubicBezTo>
                                <a:pt x="904" y="583"/>
                                <a:pt x="904" y="583"/>
                                <a:pt x="904" y="583"/>
                              </a:cubicBezTo>
                              <a:cubicBezTo>
                                <a:pt x="887" y="610"/>
                                <a:pt x="887" y="610"/>
                                <a:pt x="887" y="610"/>
                              </a:cubicBezTo>
                              <a:cubicBezTo>
                                <a:pt x="868" y="598"/>
                                <a:pt x="868" y="598"/>
                                <a:pt x="868" y="598"/>
                              </a:cubicBezTo>
                              <a:cubicBezTo>
                                <a:pt x="900" y="547"/>
                                <a:pt x="900" y="547"/>
                                <a:pt x="900" y="547"/>
                              </a:cubicBezTo>
                              <a:cubicBezTo>
                                <a:pt x="986" y="605"/>
                                <a:pt x="986" y="605"/>
                                <a:pt x="986" y="605"/>
                              </a:cubicBezTo>
                              <a:cubicBezTo>
                                <a:pt x="954" y="655"/>
                                <a:pt x="954" y="655"/>
                                <a:pt x="954" y="655"/>
                              </a:cubicBezTo>
                              <a:cubicBezTo>
                                <a:pt x="935" y="642"/>
                                <a:pt x="935" y="642"/>
                                <a:pt x="935" y="642"/>
                              </a:cubicBezTo>
                              <a:lnTo>
                                <a:pt x="953" y="615"/>
                              </a:lnTo>
                              <a:close/>
                              <a:moveTo>
                                <a:pt x="1023" y="532"/>
                              </a:moveTo>
                              <a:cubicBezTo>
                                <a:pt x="1009" y="563"/>
                                <a:pt x="1009" y="563"/>
                                <a:pt x="1009" y="563"/>
                              </a:cubicBezTo>
                              <a:cubicBezTo>
                                <a:pt x="982" y="505"/>
                                <a:pt x="982" y="505"/>
                                <a:pt x="982" y="505"/>
                              </a:cubicBezTo>
                              <a:cubicBezTo>
                                <a:pt x="914" y="524"/>
                                <a:pt x="914" y="524"/>
                                <a:pt x="914" y="524"/>
                              </a:cubicBezTo>
                              <a:cubicBezTo>
                                <a:pt x="928" y="492"/>
                                <a:pt x="928" y="492"/>
                                <a:pt x="928" y="492"/>
                              </a:cubicBezTo>
                              <a:cubicBezTo>
                                <a:pt x="983" y="478"/>
                                <a:pt x="983" y="478"/>
                                <a:pt x="983" y="478"/>
                              </a:cubicBezTo>
                              <a:cubicBezTo>
                                <a:pt x="983" y="478"/>
                                <a:pt x="983" y="478"/>
                                <a:pt x="983" y="478"/>
                              </a:cubicBezTo>
                              <a:cubicBezTo>
                                <a:pt x="942" y="459"/>
                                <a:pt x="942" y="459"/>
                                <a:pt x="942" y="459"/>
                              </a:cubicBezTo>
                              <a:cubicBezTo>
                                <a:pt x="953" y="434"/>
                                <a:pt x="953" y="434"/>
                                <a:pt x="953" y="434"/>
                              </a:cubicBezTo>
                              <a:cubicBezTo>
                                <a:pt x="1047" y="477"/>
                                <a:pt x="1047" y="477"/>
                                <a:pt x="1047" y="477"/>
                              </a:cubicBezTo>
                              <a:cubicBezTo>
                                <a:pt x="1036" y="502"/>
                                <a:pt x="1036" y="502"/>
                                <a:pt x="1036" y="502"/>
                              </a:cubicBezTo>
                              <a:cubicBezTo>
                                <a:pt x="998" y="484"/>
                                <a:pt x="998" y="484"/>
                                <a:pt x="998" y="484"/>
                              </a:cubicBezTo>
                              <a:cubicBezTo>
                                <a:pt x="997" y="485"/>
                                <a:pt x="997" y="485"/>
                                <a:pt x="997" y="485"/>
                              </a:cubicBezTo>
                              <a:lnTo>
                                <a:pt x="1023" y="532"/>
                              </a:lnTo>
                              <a:close/>
                              <a:moveTo>
                                <a:pt x="1031" y="362"/>
                              </a:moveTo>
                              <a:cubicBezTo>
                                <a:pt x="1030" y="365"/>
                                <a:pt x="1030" y="365"/>
                                <a:pt x="1030" y="365"/>
                              </a:cubicBezTo>
                              <a:cubicBezTo>
                                <a:pt x="1028" y="374"/>
                                <a:pt x="1027" y="384"/>
                                <a:pt x="1038" y="386"/>
                              </a:cubicBezTo>
                              <a:cubicBezTo>
                                <a:pt x="1049" y="389"/>
                                <a:pt x="1053" y="379"/>
                                <a:pt x="1055" y="371"/>
                              </a:cubicBezTo>
                              <a:cubicBezTo>
                                <a:pt x="1056" y="368"/>
                                <a:pt x="1056" y="368"/>
                                <a:pt x="1056" y="368"/>
                              </a:cubicBezTo>
                              <a:lnTo>
                                <a:pt x="1031" y="362"/>
                              </a:lnTo>
                              <a:close/>
                              <a:moveTo>
                                <a:pt x="962" y="408"/>
                              </a:moveTo>
                              <a:cubicBezTo>
                                <a:pt x="969" y="375"/>
                                <a:pt x="969" y="375"/>
                                <a:pt x="969" y="375"/>
                              </a:cubicBezTo>
                              <a:cubicBezTo>
                                <a:pt x="1014" y="359"/>
                                <a:pt x="1014" y="359"/>
                                <a:pt x="1014" y="359"/>
                              </a:cubicBezTo>
                              <a:cubicBezTo>
                                <a:pt x="1014" y="358"/>
                                <a:pt x="1014" y="358"/>
                                <a:pt x="1014" y="358"/>
                              </a:cubicBezTo>
                              <a:cubicBezTo>
                                <a:pt x="975" y="350"/>
                                <a:pt x="975" y="350"/>
                                <a:pt x="975" y="350"/>
                              </a:cubicBezTo>
                              <a:cubicBezTo>
                                <a:pt x="981" y="323"/>
                                <a:pt x="981" y="323"/>
                                <a:pt x="981" y="323"/>
                              </a:cubicBezTo>
                              <a:cubicBezTo>
                                <a:pt x="1082" y="346"/>
                                <a:pt x="1082" y="346"/>
                                <a:pt x="1082" y="346"/>
                              </a:cubicBezTo>
                              <a:cubicBezTo>
                                <a:pt x="1073" y="386"/>
                                <a:pt x="1073" y="386"/>
                                <a:pt x="1073" y="386"/>
                              </a:cubicBezTo>
                              <a:cubicBezTo>
                                <a:pt x="1068" y="406"/>
                                <a:pt x="1055" y="419"/>
                                <a:pt x="1034" y="414"/>
                              </a:cubicBezTo>
                              <a:cubicBezTo>
                                <a:pt x="1020" y="411"/>
                                <a:pt x="1010" y="401"/>
                                <a:pt x="1010" y="385"/>
                              </a:cubicBezTo>
                              <a:lnTo>
                                <a:pt x="962" y="408"/>
                              </a:lnTo>
                              <a:close/>
                              <a:moveTo>
                                <a:pt x="1064" y="255"/>
                              </a:moveTo>
                              <a:cubicBezTo>
                                <a:pt x="1047" y="255"/>
                                <a:pt x="1047" y="255"/>
                                <a:pt x="1047" y="255"/>
                              </a:cubicBezTo>
                              <a:cubicBezTo>
                                <a:pt x="1046" y="285"/>
                                <a:pt x="1046" y="285"/>
                                <a:pt x="1046" y="285"/>
                              </a:cubicBezTo>
                              <a:cubicBezTo>
                                <a:pt x="1024" y="285"/>
                                <a:pt x="1024" y="285"/>
                                <a:pt x="1024" y="285"/>
                              </a:cubicBezTo>
                              <a:cubicBezTo>
                                <a:pt x="1024" y="254"/>
                                <a:pt x="1024" y="254"/>
                                <a:pt x="1024" y="254"/>
                              </a:cubicBezTo>
                              <a:cubicBezTo>
                                <a:pt x="1006" y="254"/>
                                <a:pt x="1006" y="254"/>
                                <a:pt x="1006" y="254"/>
                              </a:cubicBezTo>
                              <a:cubicBezTo>
                                <a:pt x="1006" y="287"/>
                                <a:pt x="1006" y="287"/>
                                <a:pt x="1006" y="287"/>
                              </a:cubicBezTo>
                              <a:cubicBezTo>
                                <a:pt x="983" y="286"/>
                                <a:pt x="983" y="286"/>
                                <a:pt x="983" y="286"/>
                              </a:cubicBezTo>
                              <a:cubicBezTo>
                                <a:pt x="984" y="226"/>
                                <a:pt x="984" y="226"/>
                                <a:pt x="984" y="226"/>
                              </a:cubicBezTo>
                              <a:cubicBezTo>
                                <a:pt x="1087" y="228"/>
                                <a:pt x="1087" y="228"/>
                                <a:pt x="1087" y="228"/>
                              </a:cubicBezTo>
                              <a:cubicBezTo>
                                <a:pt x="1086" y="287"/>
                                <a:pt x="1086" y="287"/>
                                <a:pt x="1086" y="287"/>
                              </a:cubicBezTo>
                              <a:cubicBezTo>
                                <a:pt x="1064" y="287"/>
                                <a:pt x="1064" y="287"/>
                                <a:pt x="1064" y="287"/>
                              </a:cubicBezTo>
                              <a:lnTo>
                                <a:pt x="1064" y="255"/>
                              </a:lnTo>
                              <a:close/>
                              <a:moveTo>
                                <a:pt x="491" y="509"/>
                              </a:moveTo>
                              <a:cubicBezTo>
                                <a:pt x="509" y="509"/>
                                <a:pt x="509" y="509"/>
                                <a:pt x="509" y="509"/>
                              </a:cubicBezTo>
                              <a:cubicBezTo>
                                <a:pt x="535" y="509"/>
                                <a:pt x="551" y="521"/>
                                <a:pt x="538" y="552"/>
                              </a:cubicBezTo>
                              <a:cubicBezTo>
                                <a:pt x="524" y="584"/>
                                <a:pt x="498" y="596"/>
                                <a:pt x="474" y="596"/>
                              </a:cubicBezTo>
                              <a:cubicBezTo>
                                <a:pt x="465" y="596"/>
                                <a:pt x="459" y="596"/>
                                <a:pt x="454" y="595"/>
                              </a:cubicBezTo>
                              <a:lnTo>
                                <a:pt x="491" y="509"/>
                              </a:lnTo>
                              <a:close/>
                              <a:moveTo>
                                <a:pt x="542" y="389"/>
                              </a:moveTo>
                              <a:cubicBezTo>
                                <a:pt x="546" y="388"/>
                                <a:pt x="553" y="387"/>
                                <a:pt x="565" y="387"/>
                              </a:cubicBezTo>
                              <a:cubicBezTo>
                                <a:pt x="589" y="387"/>
                                <a:pt x="597" y="399"/>
                                <a:pt x="587" y="422"/>
                              </a:cubicBezTo>
                              <a:cubicBezTo>
                                <a:pt x="578" y="445"/>
                                <a:pt x="557" y="460"/>
                                <a:pt x="529" y="460"/>
                              </a:cubicBezTo>
                              <a:cubicBezTo>
                                <a:pt x="512" y="460"/>
                                <a:pt x="512" y="460"/>
                                <a:pt x="512" y="460"/>
                              </a:cubicBezTo>
                              <a:lnTo>
                                <a:pt x="542" y="389"/>
                              </a:lnTo>
                              <a:close/>
                              <a:moveTo>
                                <a:pt x="382" y="642"/>
                              </a:moveTo>
                              <a:cubicBezTo>
                                <a:pt x="393" y="644"/>
                                <a:pt x="411" y="646"/>
                                <a:pt x="437" y="646"/>
                              </a:cubicBezTo>
                              <a:cubicBezTo>
                                <a:pt x="483" y="646"/>
                                <a:pt x="516" y="637"/>
                                <a:pt x="540" y="619"/>
                              </a:cubicBezTo>
                              <a:cubicBezTo>
                                <a:pt x="561" y="604"/>
                                <a:pt x="580" y="582"/>
                                <a:pt x="592" y="554"/>
                              </a:cubicBezTo>
                              <a:cubicBezTo>
                                <a:pt x="608" y="515"/>
                                <a:pt x="600" y="488"/>
                                <a:pt x="577" y="479"/>
                              </a:cubicBezTo>
                              <a:cubicBezTo>
                                <a:pt x="578" y="479"/>
                                <a:pt x="578" y="479"/>
                                <a:pt x="578" y="479"/>
                              </a:cubicBezTo>
                              <a:cubicBezTo>
                                <a:pt x="609" y="465"/>
                                <a:pt x="632" y="441"/>
                                <a:pt x="643" y="414"/>
                              </a:cubicBezTo>
                              <a:cubicBezTo>
                                <a:pt x="655" y="386"/>
                                <a:pt x="652" y="365"/>
                                <a:pt x="641" y="354"/>
                              </a:cubicBezTo>
                              <a:cubicBezTo>
                                <a:pt x="630" y="341"/>
                                <a:pt x="612" y="337"/>
                                <a:pt x="580" y="337"/>
                              </a:cubicBezTo>
                              <a:cubicBezTo>
                                <a:pt x="553" y="337"/>
                                <a:pt x="524" y="340"/>
                                <a:pt x="509" y="343"/>
                              </a:cubicBezTo>
                              <a:lnTo>
                                <a:pt x="382" y="642"/>
                              </a:lnTo>
                              <a:close/>
                              <a:moveTo>
                                <a:pt x="590" y="647"/>
                              </a:moveTo>
                              <a:cubicBezTo>
                                <a:pt x="643" y="647"/>
                                <a:pt x="643" y="647"/>
                                <a:pt x="643" y="647"/>
                              </a:cubicBezTo>
                              <a:cubicBezTo>
                                <a:pt x="695" y="523"/>
                                <a:pt x="695" y="523"/>
                                <a:pt x="695" y="523"/>
                              </a:cubicBezTo>
                              <a:cubicBezTo>
                                <a:pt x="780" y="523"/>
                                <a:pt x="780" y="523"/>
                                <a:pt x="780" y="523"/>
                              </a:cubicBezTo>
                              <a:cubicBezTo>
                                <a:pt x="804" y="466"/>
                                <a:pt x="804" y="466"/>
                                <a:pt x="804" y="466"/>
                              </a:cubicBezTo>
                              <a:cubicBezTo>
                                <a:pt x="719" y="466"/>
                                <a:pt x="719" y="466"/>
                                <a:pt x="719" y="466"/>
                              </a:cubicBezTo>
                              <a:cubicBezTo>
                                <a:pt x="749" y="396"/>
                                <a:pt x="749" y="396"/>
                                <a:pt x="749" y="396"/>
                              </a:cubicBezTo>
                              <a:cubicBezTo>
                                <a:pt x="840" y="396"/>
                                <a:pt x="840" y="396"/>
                                <a:pt x="840" y="396"/>
                              </a:cubicBezTo>
                              <a:cubicBezTo>
                                <a:pt x="864" y="339"/>
                                <a:pt x="864" y="339"/>
                                <a:pt x="864" y="339"/>
                              </a:cubicBezTo>
                              <a:cubicBezTo>
                                <a:pt x="721" y="339"/>
                                <a:pt x="721" y="339"/>
                                <a:pt x="721" y="339"/>
                              </a:cubicBezTo>
                              <a:lnTo>
                                <a:pt x="590" y="647"/>
                              </a:lnTo>
                              <a:close/>
                            </a:path>
                          </a:pathLst>
                        </a:custGeom>
                        <a:solidFill>
                          <a:srgbClr val="9391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51EFCB2" id="TeVerwijderenShape_3" o:spid="_x0000_s1026" editas="canvas" style="position:absolute;margin-left:0;margin-top:0;width:595.3pt;height:84.05pt;z-index:-251649024;mso-position-horizontal-relative:page;mso-position-vertical:bottom;mso-position-vertical-relative:page" coordsize="75603,10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674;visibility:visible;mso-wrap-style:square">
                <v:fill o:detectmouseclick="t"/>
                <v:path o:connecttype="none"/>
              </v:shape>
              <v:shape id="Freeform 10" o:spid="_x0000_s1028" style="position:absolute;left:65970;top:1606;width:4711;height:2070;visibility:visible;mso-wrap-style:square;v-text-anchor:top" coordsize="148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c8QA&#10;AADbAAAADwAAAGRycy9kb3ducmV2LnhtbESPQWvCQBSE74X+h+UVvNWNAUNIXSUqEnsq1V56e2Rf&#10;s8Hs25BdTfz3bqHQ4zAz3zCrzWQ7caPBt44VLOYJCOLa6ZYbBV/nw2sOwgdkjZ1jUnAnD5v189MK&#10;C+1G/qTbKTQiQtgXqMCE0BdS+tqQRT93PXH0ftxgMUQ5NFIPOEa47WSaJJm02HJcMNjTzlB9OV2t&#10;gqrMzeL9vP9o0rIq7fdyOsh6q9TsZSrfQASawn/4r33UCtIMf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8HPEAAAA2wAAAA8AAAAAAAAAAAAAAAAAmAIAAGRycy9k&#10;b3ducmV2LnhtbFBLBQYAAAAABAAEAPUAAACJAwAAAAA=&#10;" path="m,c1484,,1484,,1484,v,28,,28,,28c,28,,28,,28l,xm500,595v72,,72,,72,c572,292,572,292,572,292v-72,,-72,,-72,l500,595xm620,595v,,,,67,c687,595,687,595,687,481v,,,,91,c885,481,903,425,903,389v,-64,-40,-97,-136,-97c767,292,767,292,620,292r,303xm687,342v,,,,68,c794,342,832,348,832,389v,33,-28,43,-65,43c767,432,767,432,687,432r,-90xm932,595v,,,,68,c1000,595,1000,595,1000,481v,,,,90,c1197,481,1215,425,1215,389v,-64,-40,-97,-136,-97c1079,292,1079,292,932,292r,303xm1000,342v,,,,67,c1106,342,1144,348,1144,389v,33,-28,43,-65,43c1079,432,1079,432,1000,432r,-90xm1234,292v,303,,303,,303c1304,595,1304,595,1304,595v,-131,,-131,,-131c1454,464,1454,464,1454,464v,-49,,-49,,-49c1304,415,1304,415,1304,415v,-73,,-73,,-73c1464,342,1464,342,1464,342v,-50,,-50,,-50l1234,292xm360,554v-6,2,-12,3,-17,3c336,556,323,547,331,539v8,-8,11,-20,11,-32c342,482,327,456,301,462v-27,6,-37,26,-37,50c264,529,278,549,292,554v4,9,5,16,-5,26c268,598,232,602,217,602,139,602,70,567,29,514v28,80,105,138,196,138c334,652,422,569,432,464v-3,26,-40,78,-72,90m224,257v-19,20,-36,41,-49,67c191,326,206,328,220,328v-15,4,-32,5,-49,3c163,345,157,362,151,379v25,7,50,11,75,12c202,396,175,395,148,389v-1,6,-3,11,-4,17c142,414,140,425,139,437v22,6,45,9,68,10c226,448,244,447,261,444v-23,11,-51,11,-85,10c163,453,150,452,137,450v-3,29,-4,62,-5,82c126,505,123,476,124,447,107,443,91,438,76,431v-6,24,-10,41,-10,46c66,462,68,445,68,428,56,422,44,416,34,408v-4,15,-8,30,-8,45c26,453,26,453,24,444,20,331,106,240,219,235v113,-5,209,80,213,192c432,427,432,427,432,436,414,337,333,257,224,257t-88,20c124,283,113,291,103,299v4,2,8,4,13,7c123,295,130,285,136,277m92,308v-10,9,-18,20,-26,31c72,345,80,349,88,354v7,-15,14,-28,21,-38c103,314,98,311,92,308m38,392v10,8,22,14,32,20c74,396,78,381,82,368,72,364,64,359,56,354v-6,12,-12,25,-18,38m125,434v1,-16,4,-32,8,-48c120,383,108,379,96,374v-7,15,-12,29,-16,43c94,423,110,429,125,434t11,-59c140,358,146,343,152,328v-9,-2,-17,-4,-26,-6c117,334,109,347,102,361v11,5,22,10,34,14m133,312v8,3,15,5,24,7c167,299,179,280,192,262v-23,12,-43,30,-59,50e" fillcolor="#939193" stroked="f">
                <v:path arrowok="t" o:connecttype="custom" o:connectlocs="471170,0;0,8890;158750,188913;181610,92710;158750,188913;218123,188913;247015,152718;243523,92710;196850,188913;239713,108585;243523,137160;218123,108585;317500,188913;346075,152718;342583,92710;295910,188913;338773,108585;342583,137160;317500,108585;391795,188913;414020,147320;461645,131763;414020,108585;464820,92710;114300,175895;105093,171133;95568,146685;92710,175895;68898,191135;71438,207010;114300,175895;55563,102870;54293,105093;71755,124143;45720,128905;65723,141923;55880,144145;41910,168910;24130,136843;21590,135890;8255,143828;69533,74613;137160,138430;43180,87948;36830,97155;29210,97790;27940,112395;29210,97790;22225,130810;17780,112395;39688,137795;30480,118745;39688,137795;48260,104140;32385,114618;42228,99060;60960,83185" o:connectangles="0,0,0,0,0,0,0,0,0,0,0,0,0,0,0,0,0,0,0,0,0,0,0,0,0,0,0,0,0,0,0,0,0,0,0,0,0,0,0,0,0,0,0,0,0,0,0,0,0,0,0,0,0,0,0,0,0"/>
                <o:lock v:ext="edit" verticies="t"/>
              </v:shape>
              <v:shape id="Freeform 11" o:spid="_x0000_s1029" style="position:absolute;left:66675;top:4699;width:3448;height:4343;visibility:visible;mso-wrap-style:square;v-text-anchor:top" coordsize="1087,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v+cUA&#10;AADbAAAADwAAAGRycy9kb3ducmV2LnhtbESPQUsDMRSE7wX/Q3iCtzbbFeyyNi1SFQriodWD3l43&#10;z81i8rIk6Xb996ZQ6HGYmW+Y5Xp0VgwUYudZwXxWgCBuvO64VfD58TqtQMSErNF6JgV/FGG9upks&#10;sdb+xDsa9qkVGcKxRgUmpb6WMjaGHMaZ74mz9+ODw5RlaKUOeMpwZ2VZFA/SYcd5wWBPG0PN7/7o&#10;FHxz+XU/P7xX2+eX42HDbzYMxip1dzs+PYJINKZr+NLeagXlAs5f8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x6/5xQAAANsAAAAPAAAAAAAAAAAAAAAAAJgCAABkcnMv&#10;ZG93bnJldi54bWxQSwUGAAAAAAQABAD1AAAAigMAAAAA&#10;" path="m351,632v-11,6,-35,13,-62,13c211,645,198,581,234,497,276,397,355,342,422,342v27,,44,7,50,13c439,407,439,407,439,407v-7,-6,-19,-11,-38,-11c361,396,317,428,289,494v-25,59,-14,96,30,96c335,590,353,586,366,580r-15,52xm1031,74c963,28,884,,768,10,581,27,419,134,291,253,177,359,48,523,32,714,,1120,448,1108,689,949,666,899,643,849,613,806,469,932,143,941,128,707,117,532,222,406,319,313,447,190,706,52,872,197,922,153,984,121,1031,74m997,1337v39,,39,,39,c1036,1365,1036,1365,1036,1365v-72,,-72,,-72,c964,1240,964,1240,964,1240v33,,33,,33,l997,1337xm904,1267v,21,,21,,21c941,1288,941,1288,941,1288v,28,,28,,28c904,1316,904,1316,904,1316v,21,,21,,21c943,1337,943,1337,943,1337v,28,,28,,28c872,1365,872,1365,872,1365v,-125,,-125,,-125c943,1240,943,1240,943,1240v,27,,27,,27l904,1267xm786,1267v-20,,-36,16,-36,33c750,1322,766,1337,786,1337v19,,35,-15,35,-37c821,1283,805,1267,786,1267t,-32c822,1235,855,1262,855,1300v,40,-29,69,-69,69c746,1369,717,1340,717,1300v,-38,33,-65,69,-65m627,1337v8,,8,,8,c654,1337,671,1327,671,1302v,-22,-15,-35,-36,-35c627,1267,627,1267,627,1267r,70xm595,1240v46,,46,,46,c676,1240,705,1267,705,1302v,35,-29,63,-64,63c595,1365,595,1365,595,1365r,-125xm449,1337v7,,7,,7,c476,1337,492,1327,492,1302v,-22,-14,-35,-35,-35c449,1267,449,1267,449,1267r,70xm417,1240v46,,46,,46,c498,1240,526,1267,526,1302v,35,-29,63,-63,63c417,1365,417,1365,417,1365r,-125xm356,1267v,21,,21,,21c392,1288,392,1288,392,1288v,28,,28,,28c356,1316,356,1316,356,1316v,21,,21,,21c394,1337,394,1337,394,1337v,28,,28,,28c323,1365,323,1365,323,1365v,-125,,-125,,-125c394,1240,394,1240,394,1240v,27,,27,,27l356,1267xm236,1267v-19,,-35,16,-35,33c201,1322,217,1337,236,1337v20,,36,-15,36,-37c272,1283,256,1267,236,1267t,-32c272,1235,305,1262,305,1300v,40,-29,69,-69,69c196,1369,167,1340,167,1300v,-38,33,-65,69,-65m155,1295v,18,-1,34,-12,49c130,1361,112,1369,91,1369v-39,,-67,-27,-67,-66c24,1262,52,1235,92,1235v26,,46,12,57,35c118,1283,118,1283,118,1283v-5,-12,-14,-19,-27,-19c69,1264,58,1284,58,1303v,19,12,39,33,39c105,1342,116,1335,117,1320v-26,,-26,,-26,c91,1295,91,1295,91,1295r64,xm749,770v-5,4,-5,4,-5,4c732,785,728,800,741,816v13,14,29,13,42,2c787,813,787,813,787,813l749,770xm822,812v-28,26,-28,26,-28,26c772,858,740,857,720,835v-19,-22,-16,-56,5,-75c754,734,754,734,754,734r68,78xm926,698v-18,20,-18,20,-18,20c828,714,828,714,828,714v,,,,,c875,756,875,756,875,756v-18,21,-18,21,-18,21c780,708,780,708,780,708v18,-21,18,-21,18,-21c878,692,878,692,878,692v,,,,,c831,649,831,649,831,649v17,-20,17,-20,17,-20l926,698xm953,615c938,605,938,605,938,605v-17,26,-17,26,-17,26c903,619,903,619,903,619v16,-26,16,-26,16,-26c904,583,904,583,904,583v-17,27,-17,27,-17,27c868,598,868,598,868,598v32,-51,32,-51,32,-51c986,605,986,605,986,605v-32,50,-32,50,-32,50c935,642,935,642,935,642r18,-27xm1023,532v-14,31,-14,31,-14,31c982,505,982,505,982,505v-68,19,-68,19,-68,19c928,492,928,492,928,492v55,-14,55,-14,55,-14c983,478,983,478,983,478,942,459,942,459,942,459v11,-25,11,-25,11,-25c1047,477,1047,477,1047,477v-11,25,-11,25,-11,25c998,484,998,484,998,484v-1,1,-1,1,-1,1l1023,532xm1031,362v-1,3,-1,3,-1,3c1028,374,1027,384,1038,386v11,3,15,-7,17,-15c1056,368,1056,368,1056,368r-25,-6xm962,408v7,-33,7,-33,7,-33c1014,359,1014,359,1014,359v,-1,,-1,,-1c975,350,975,350,975,350v6,-27,6,-27,6,-27c1082,346,1082,346,1082,346v-9,40,-9,40,-9,40c1068,406,1055,419,1034,414v-14,-3,-24,-13,-24,-29l962,408xm1064,255v-17,,-17,,-17,c1046,285,1046,285,1046,285v-22,,-22,,-22,c1024,254,1024,254,1024,254v-18,,-18,,-18,c1006,287,1006,287,1006,287v-23,-1,-23,-1,-23,-1c984,226,984,226,984,226v103,2,103,2,103,2c1086,287,1086,287,1086,287v-22,,-22,,-22,l1064,255xm491,509v18,,18,,18,c535,509,551,521,538,552v-14,32,-40,44,-64,44c465,596,459,596,454,595r37,-86xm542,389v4,-1,11,-2,23,-2c589,387,597,399,587,422v-9,23,-30,38,-58,38c512,460,512,460,512,460r30,-71xm382,642v11,2,29,4,55,4c483,646,516,637,540,619v21,-15,40,-37,52,-65c608,515,600,488,577,479v1,,1,,1,c609,465,632,441,643,414v12,-28,9,-49,-2,-60c630,341,612,337,580,337v-27,,-56,3,-71,6l382,642xm590,647v53,,53,,53,c695,523,695,523,695,523v85,,85,,85,c804,466,804,466,804,466v-85,,-85,,-85,c749,396,749,396,749,396v91,,91,,91,c864,339,864,339,864,339v-143,,-143,,-143,l590,647xe" fillcolor="#939193" stroked="f">
                <v:path arrowok="t" o:connecttype="custom" o:connectlocs="133862,108506;91673,156730;327041,23478;218556,301087;276605,62502;328627,433071;316256,424187;298493,417525;299127,433071;299127,401979;249325,424187;271213,412449;198889,424187;198889,401979;223632,413083;142426,424187;142426,401979;166851,413083;112926,401979;112926,417525;102458,433071;112926,401979;86281,412449;74861,434340;45361,426408;47264,402930;28866,425774;49167,410862;248374,259525;251863,265871;260745,257622;262648,226529;253132,217963;268992,199562;292148,200196;281363,193534;302616,207811;320063,178622;311815,151654;332117,151337;324504,168787;334654,117706;307374,118976;311181,102478;320380,122148;331799,90421;319111,91056;344488,91056;161459,161489;155749,161489;167803,145943;138620,204955;183346,151971;161459,108823;220459,165931;237589,125638;187153,205272" o:connectangles="0,0,0,0,0,0,0,0,0,0,0,0,0,0,0,0,0,0,0,0,0,0,0,0,0,0,0,0,0,0,0,0,0,0,0,0,0,0,0,0,0,0,0,0,0,0,0,0,0,0,0,0,0,0,0,0,0"/>
                <o:lock v:ext="edit" verticies="t"/>
              </v:shape>
              <w10:wrap anchorx="page" anchory="page"/>
            </v:group>
          </w:pict>
        </mc:Fallback>
      </mc:AlternateContent>
    </w:r>
    <w:r>
      <w:rPr>
        <w:noProof/>
      </w:rPr>
      <mc:AlternateContent>
        <mc:Choice Requires="wpc">
          <w:drawing>
            <wp:anchor distT="0" distB="0" distL="114300" distR="114300" simplePos="0" relativeHeight="251665408" behindDoc="1" locked="0" layoutInCell="1" allowOverlap="1" wp14:anchorId="3AD5E611" wp14:editId="6D6E960E">
              <wp:simplePos x="0" y="0"/>
              <wp:positionH relativeFrom="page">
                <wp:posOffset>0</wp:posOffset>
              </wp:positionH>
              <wp:positionV relativeFrom="page">
                <wp:posOffset>0</wp:posOffset>
              </wp:positionV>
              <wp:extent cx="7560310" cy="1197429"/>
              <wp:effectExtent l="0" t="0" r="0" b="0"/>
              <wp:wrapNone/>
              <wp:docPr id="12" name="TeVerwijderenShape_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9"/>
                      <wps:cNvSpPr>
                        <a:spLocks noEditPoints="1"/>
                      </wps:cNvSpPr>
                      <wps:spPr bwMode="auto">
                        <a:xfrm>
                          <a:off x="5603874" y="410210"/>
                          <a:ext cx="849600" cy="93600"/>
                        </a:xfrm>
                        <a:custGeom>
                          <a:avLst/>
                          <a:gdLst>
                            <a:gd name="T0" fmla="*/ 2426 w 2674"/>
                            <a:gd name="T1" fmla="*/ 138 h 293"/>
                            <a:gd name="T2" fmla="*/ 2550 w 2674"/>
                            <a:gd name="T3" fmla="*/ 289 h 293"/>
                            <a:gd name="T4" fmla="*/ 2619 w 2674"/>
                            <a:gd name="T5" fmla="*/ 124 h 293"/>
                            <a:gd name="T6" fmla="*/ 2674 w 2674"/>
                            <a:gd name="T7" fmla="*/ 152 h 293"/>
                            <a:gd name="T8" fmla="*/ 2485 w 2674"/>
                            <a:gd name="T9" fmla="*/ 76 h 293"/>
                            <a:gd name="T10" fmla="*/ 2282 w 2674"/>
                            <a:gd name="T11" fmla="*/ 289 h 293"/>
                            <a:gd name="T12" fmla="*/ 2280 w 2674"/>
                            <a:gd name="T13" fmla="*/ 230 h 293"/>
                            <a:gd name="T14" fmla="*/ 2154 w 2674"/>
                            <a:gd name="T15" fmla="*/ 80 h 293"/>
                            <a:gd name="T16" fmla="*/ 2281 w 2674"/>
                            <a:gd name="T17" fmla="*/ 268 h 293"/>
                            <a:gd name="T18" fmla="*/ 2057 w 2674"/>
                            <a:gd name="T19" fmla="*/ 103 h 293"/>
                            <a:gd name="T20" fmla="*/ 2058 w 2674"/>
                            <a:gd name="T21" fmla="*/ 289 h 293"/>
                            <a:gd name="T22" fmla="*/ 2121 w 2674"/>
                            <a:gd name="T23" fmla="*/ 79 h 293"/>
                            <a:gd name="T24" fmla="*/ 1853 w 2674"/>
                            <a:gd name="T25" fmla="*/ 115 h 293"/>
                            <a:gd name="T26" fmla="*/ 1972 w 2674"/>
                            <a:gd name="T27" fmla="*/ 288 h 293"/>
                            <a:gd name="T28" fmla="*/ 1934 w 2674"/>
                            <a:gd name="T29" fmla="*/ 231 h 293"/>
                            <a:gd name="T30" fmla="*/ 1934 w 2674"/>
                            <a:gd name="T31" fmla="*/ 80 h 293"/>
                            <a:gd name="T32" fmla="*/ 1650 w 2674"/>
                            <a:gd name="T33" fmla="*/ 289 h 293"/>
                            <a:gd name="T34" fmla="*/ 1767 w 2674"/>
                            <a:gd name="T35" fmla="*/ 124 h 293"/>
                            <a:gd name="T36" fmla="*/ 1823 w 2674"/>
                            <a:gd name="T37" fmla="*/ 151 h 293"/>
                            <a:gd name="T38" fmla="*/ 1650 w 2674"/>
                            <a:gd name="T39" fmla="*/ 80 h 293"/>
                            <a:gd name="T40" fmla="*/ 1474 w 2674"/>
                            <a:gd name="T41" fmla="*/ 165 h 293"/>
                            <a:gd name="T42" fmla="*/ 1573 w 2674"/>
                            <a:gd name="T43" fmla="*/ 282 h 293"/>
                            <a:gd name="T44" fmla="*/ 1491 w 2674"/>
                            <a:gd name="T45" fmla="*/ 240 h 293"/>
                            <a:gd name="T46" fmla="*/ 1586 w 2674"/>
                            <a:gd name="T47" fmla="*/ 103 h 293"/>
                            <a:gd name="T48" fmla="*/ 1426 w 2674"/>
                            <a:gd name="T49" fmla="*/ 184 h 293"/>
                            <a:gd name="T50" fmla="*/ 1573 w 2674"/>
                            <a:gd name="T51" fmla="*/ 282 h 293"/>
                            <a:gd name="T52" fmla="*/ 1274 w 2674"/>
                            <a:gd name="T53" fmla="*/ 130 h 293"/>
                            <a:gd name="T54" fmla="*/ 1394 w 2674"/>
                            <a:gd name="T55" fmla="*/ 155 h 293"/>
                            <a:gd name="T56" fmla="*/ 1214 w 2674"/>
                            <a:gd name="T57" fmla="*/ 181 h 293"/>
                            <a:gd name="T58" fmla="*/ 1351 w 2674"/>
                            <a:gd name="T59" fmla="*/ 283 h 293"/>
                            <a:gd name="T60" fmla="*/ 1338 w 2674"/>
                            <a:gd name="T61" fmla="*/ 245 h 293"/>
                            <a:gd name="T62" fmla="*/ 1094 w 2674"/>
                            <a:gd name="T63" fmla="*/ 257 h 293"/>
                            <a:gd name="T64" fmla="*/ 1016 w 2674"/>
                            <a:gd name="T65" fmla="*/ 258 h 293"/>
                            <a:gd name="T66" fmla="*/ 1177 w 2674"/>
                            <a:gd name="T67" fmla="*/ 230 h 293"/>
                            <a:gd name="T68" fmla="*/ 1067 w 2674"/>
                            <a:gd name="T69" fmla="*/ 154 h 293"/>
                            <a:gd name="T70" fmla="*/ 1119 w 2674"/>
                            <a:gd name="T71" fmla="*/ 120 h 293"/>
                            <a:gd name="T72" fmla="*/ 1092 w 2674"/>
                            <a:gd name="T73" fmla="*/ 76 h 293"/>
                            <a:gd name="T74" fmla="*/ 1087 w 2674"/>
                            <a:gd name="T75" fmla="*/ 201 h 293"/>
                            <a:gd name="T76" fmla="*/ 916 w 2674"/>
                            <a:gd name="T77" fmla="*/ 44 h 293"/>
                            <a:gd name="T78" fmla="*/ 955 w 2674"/>
                            <a:gd name="T79" fmla="*/ 8 h 293"/>
                            <a:gd name="T80" fmla="*/ 916 w 2674"/>
                            <a:gd name="T81" fmla="*/ 44 h 293"/>
                            <a:gd name="T82" fmla="*/ 959 w 2674"/>
                            <a:gd name="T83" fmla="*/ 289 h 293"/>
                            <a:gd name="T84" fmla="*/ 731 w 2674"/>
                            <a:gd name="T85" fmla="*/ 289 h 293"/>
                            <a:gd name="T86" fmla="*/ 810 w 2674"/>
                            <a:gd name="T87" fmla="*/ 154 h 293"/>
                            <a:gd name="T88" fmla="*/ 790 w 2674"/>
                            <a:gd name="T89" fmla="*/ 76 h 293"/>
                            <a:gd name="T90" fmla="*/ 460 w 2674"/>
                            <a:gd name="T91" fmla="*/ 80 h 293"/>
                            <a:gd name="T92" fmla="*/ 549 w 2674"/>
                            <a:gd name="T93" fmla="*/ 115 h 293"/>
                            <a:gd name="T94" fmla="*/ 632 w 2674"/>
                            <a:gd name="T95" fmla="*/ 289 h 293"/>
                            <a:gd name="T96" fmla="*/ 504 w 2674"/>
                            <a:gd name="T97" fmla="*/ 80 h 293"/>
                            <a:gd name="T98" fmla="*/ 373 w 2674"/>
                            <a:gd name="T99" fmla="*/ 165 h 293"/>
                            <a:gd name="T100" fmla="*/ 360 w 2674"/>
                            <a:gd name="T101" fmla="*/ 126 h 293"/>
                            <a:gd name="T102" fmla="*/ 338 w 2674"/>
                            <a:gd name="T103" fmla="*/ 255 h 293"/>
                            <a:gd name="T104" fmla="*/ 419 w 2674"/>
                            <a:gd name="T105" fmla="*/ 180 h 293"/>
                            <a:gd name="T106" fmla="*/ 248 w 2674"/>
                            <a:gd name="T107" fmla="*/ 128 h 293"/>
                            <a:gd name="T108" fmla="*/ 336 w 2674"/>
                            <a:gd name="T109" fmla="*/ 293 h 293"/>
                            <a:gd name="T110" fmla="*/ 112 w 2674"/>
                            <a:gd name="T111" fmla="*/ 132 h 293"/>
                            <a:gd name="T112" fmla="*/ 48 w 2674"/>
                            <a:gd name="T113" fmla="*/ 140 h 293"/>
                            <a:gd name="T114" fmla="*/ 48 w 2674"/>
                            <a:gd name="T115" fmla="*/ 289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74" h="293">
                              <a:moveTo>
                                <a:pt x="2379" y="80"/>
                              </a:moveTo>
                              <a:cubicBezTo>
                                <a:pt x="2379" y="289"/>
                                <a:pt x="2379" y="289"/>
                                <a:pt x="2379" y="289"/>
                              </a:cubicBezTo>
                              <a:cubicBezTo>
                                <a:pt x="2426" y="289"/>
                                <a:pt x="2426" y="289"/>
                                <a:pt x="2426" y="289"/>
                              </a:cubicBezTo>
                              <a:cubicBezTo>
                                <a:pt x="2426" y="138"/>
                                <a:pt x="2426" y="138"/>
                                <a:pt x="2426" y="138"/>
                              </a:cubicBezTo>
                              <a:cubicBezTo>
                                <a:pt x="2434" y="122"/>
                                <a:pt x="2447" y="115"/>
                                <a:pt x="2466" y="115"/>
                              </a:cubicBezTo>
                              <a:cubicBezTo>
                                <a:pt x="2490" y="115"/>
                                <a:pt x="2503" y="127"/>
                                <a:pt x="2503" y="151"/>
                              </a:cubicBezTo>
                              <a:cubicBezTo>
                                <a:pt x="2503" y="289"/>
                                <a:pt x="2503" y="289"/>
                                <a:pt x="2503" y="289"/>
                              </a:cubicBezTo>
                              <a:cubicBezTo>
                                <a:pt x="2550" y="289"/>
                                <a:pt x="2550" y="289"/>
                                <a:pt x="2550" y="289"/>
                              </a:cubicBezTo>
                              <a:cubicBezTo>
                                <a:pt x="2550" y="146"/>
                                <a:pt x="2550" y="146"/>
                                <a:pt x="2550" y="146"/>
                              </a:cubicBezTo>
                              <a:cubicBezTo>
                                <a:pt x="2553" y="136"/>
                                <a:pt x="2557" y="129"/>
                                <a:pt x="2564" y="123"/>
                              </a:cubicBezTo>
                              <a:cubicBezTo>
                                <a:pt x="2571" y="117"/>
                                <a:pt x="2580" y="115"/>
                                <a:pt x="2590" y="115"/>
                              </a:cubicBezTo>
                              <a:cubicBezTo>
                                <a:pt x="2604" y="115"/>
                                <a:pt x="2613" y="118"/>
                                <a:pt x="2619" y="124"/>
                              </a:cubicBezTo>
                              <a:cubicBezTo>
                                <a:pt x="2625" y="130"/>
                                <a:pt x="2628" y="140"/>
                                <a:pt x="2628" y="153"/>
                              </a:cubicBezTo>
                              <a:cubicBezTo>
                                <a:pt x="2628" y="289"/>
                                <a:pt x="2628" y="289"/>
                                <a:pt x="2628" y="289"/>
                              </a:cubicBezTo>
                              <a:cubicBezTo>
                                <a:pt x="2674" y="289"/>
                                <a:pt x="2674" y="289"/>
                                <a:pt x="2674" y="289"/>
                              </a:cubicBezTo>
                              <a:cubicBezTo>
                                <a:pt x="2674" y="152"/>
                                <a:pt x="2674" y="152"/>
                                <a:pt x="2674" y="152"/>
                              </a:cubicBezTo>
                              <a:cubicBezTo>
                                <a:pt x="2674" y="127"/>
                                <a:pt x="2668" y="108"/>
                                <a:pt x="2657" y="95"/>
                              </a:cubicBezTo>
                              <a:cubicBezTo>
                                <a:pt x="2646" y="83"/>
                                <a:pt x="2629" y="76"/>
                                <a:pt x="2606" y="76"/>
                              </a:cubicBezTo>
                              <a:cubicBezTo>
                                <a:pt x="2578" y="76"/>
                                <a:pt x="2557" y="87"/>
                                <a:pt x="2542" y="108"/>
                              </a:cubicBezTo>
                              <a:cubicBezTo>
                                <a:pt x="2532" y="87"/>
                                <a:pt x="2512" y="76"/>
                                <a:pt x="2485" y="76"/>
                              </a:cubicBezTo>
                              <a:cubicBezTo>
                                <a:pt x="2459" y="76"/>
                                <a:pt x="2439" y="85"/>
                                <a:pt x="2424" y="102"/>
                              </a:cubicBezTo>
                              <a:cubicBezTo>
                                <a:pt x="2423" y="80"/>
                                <a:pt x="2423" y="80"/>
                                <a:pt x="2423" y="80"/>
                              </a:cubicBezTo>
                              <a:lnTo>
                                <a:pt x="2379" y="80"/>
                              </a:lnTo>
                              <a:close/>
                              <a:moveTo>
                                <a:pt x="2282" y="289"/>
                              </a:moveTo>
                              <a:cubicBezTo>
                                <a:pt x="2326" y="289"/>
                                <a:pt x="2326" y="289"/>
                                <a:pt x="2326" y="289"/>
                              </a:cubicBezTo>
                              <a:cubicBezTo>
                                <a:pt x="2326" y="80"/>
                                <a:pt x="2326" y="80"/>
                                <a:pt x="2326" y="80"/>
                              </a:cubicBezTo>
                              <a:cubicBezTo>
                                <a:pt x="2280" y="80"/>
                                <a:pt x="2280" y="80"/>
                                <a:pt x="2280" y="80"/>
                              </a:cubicBezTo>
                              <a:cubicBezTo>
                                <a:pt x="2280" y="230"/>
                                <a:pt x="2280" y="230"/>
                                <a:pt x="2280" y="230"/>
                              </a:cubicBezTo>
                              <a:cubicBezTo>
                                <a:pt x="2272" y="246"/>
                                <a:pt x="2256" y="254"/>
                                <a:pt x="2234" y="254"/>
                              </a:cubicBezTo>
                              <a:cubicBezTo>
                                <a:pt x="2212" y="254"/>
                                <a:pt x="2201" y="241"/>
                                <a:pt x="2201" y="215"/>
                              </a:cubicBezTo>
                              <a:cubicBezTo>
                                <a:pt x="2201" y="80"/>
                                <a:pt x="2201" y="80"/>
                                <a:pt x="2201" y="80"/>
                              </a:cubicBezTo>
                              <a:cubicBezTo>
                                <a:pt x="2154" y="80"/>
                                <a:pt x="2154" y="80"/>
                                <a:pt x="2154" y="80"/>
                              </a:cubicBezTo>
                              <a:cubicBezTo>
                                <a:pt x="2154" y="215"/>
                                <a:pt x="2154" y="215"/>
                                <a:pt x="2154" y="215"/>
                              </a:cubicBezTo>
                              <a:cubicBezTo>
                                <a:pt x="2154" y="240"/>
                                <a:pt x="2160" y="259"/>
                                <a:pt x="2171" y="273"/>
                              </a:cubicBezTo>
                              <a:cubicBezTo>
                                <a:pt x="2183" y="286"/>
                                <a:pt x="2200" y="293"/>
                                <a:pt x="2223" y="293"/>
                              </a:cubicBezTo>
                              <a:cubicBezTo>
                                <a:pt x="2248" y="293"/>
                                <a:pt x="2267" y="284"/>
                                <a:pt x="2281" y="268"/>
                              </a:cubicBezTo>
                              <a:lnTo>
                                <a:pt x="2282" y="289"/>
                              </a:lnTo>
                              <a:close/>
                              <a:moveTo>
                                <a:pt x="2121" y="79"/>
                              </a:moveTo>
                              <a:cubicBezTo>
                                <a:pt x="2116" y="77"/>
                                <a:pt x="2111" y="76"/>
                                <a:pt x="2104" y="76"/>
                              </a:cubicBezTo>
                              <a:cubicBezTo>
                                <a:pt x="2084" y="76"/>
                                <a:pt x="2068" y="85"/>
                                <a:pt x="2057" y="103"/>
                              </a:cubicBezTo>
                              <a:cubicBezTo>
                                <a:pt x="2056" y="80"/>
                                <a:pt x="2056" y="80"/>
                                <a:pt x="2056" y="80"/>
                              </a:cubicBezTo>
                              <a:cubicBezTo>
                                <a:pt x="2011" y="80"/>
                                <a:pt x="2011" y="80"/>
                                <a:pt x="2011" y="80"/>
                              </a:cubicBezTo>
                              <a:cubicBezTo>
                                <a:pt x="2011" y="289"/>
                                <a:pt x="2011" y="289"/>
                                <a:pt x="2011" y="289"/>
                              </a:cubicBezTo>
                              <a:cubicBezTo>
                                <a:pt x="2058" y="289"/>
                                <a:pt x="2058" y="289"/>
                                <a:pt x="2058" y="289"/>
                              </a:cubicBezTo>
                              <a:cubicBezTo>
                                <a:pt x="2058" y="146"/>
                                <a:pt x="2058" y="146"/>
                                <a:pt x="2058" y="146"/>
                              </a:cubicBezTo>
                              <a:cubicBezTo>
                                <a:pt x="2065" y="130"/>
                                <a:pt x="2080" y="121"/>
                                <a:pt x="2101" y="121"/>
                              </a:cubicBezTo>
                              <a:cubicBezTo>
                                <a:pt x="2108" y="121"/>
                                <a:pt x="2114" y="122"/>
                                <a:pt x="2120" y="123"/>
                              </a:cubicBezTo>
                              <a:lnTo>
                                <a:pt x="2121" y="79"/>
                              </a:lnTo>
                              <a:close/>
                              <a:moveTo>
                                <a:pt x="1887" y="29"/>
                              </a:moveTo>
                              <a:cubicBezTo>
                                <a:pt x="1887" y="80"/>
                                <a:pt x="1887" y="80"/>
                                <a:pt x="1887" y="80"/>
                              </a:cubicBezTo>
                              <a:cubicBezTo>
                                <a:pt x="1853" y="80"/>
                                <a:pt x="1853" y="80"/>
                                <a:pt x="1853" y="80"/>
                              </a:cubicBezTo>
                              <a:cubicBezTo>
                                <a:pt x="1853" y="115"/>
                                <a:pt x="1853" y="115"/>
                                <a:pt x="1853" y="115"/>
                              </a:cubicBezTo>
                              <a:cubicBezTo>
                                <a:pt x="1887" y="115"/>
                                <a:pt x="1887" y="115"/>
                                <a:pt x="1887" y="115"/>
                              </a:cubicBezTo>
                              <a:cubicBezTo>
                                <a:pt x="1887" y="233"/>
                                <a:pt x="1887" y="233"/>
                                <a:pt x="1887" y="233"/>
                              </a:cubicBezTo>
                              <a:cubicBezTo>
                                <a:pt x="1887" y="273"/>
                                <a:pt x="1905" y="293"/>
                                <a:pt x="1941" y="293"/>
                              </a:cubicBezTo>
                              <a:cubicBezTo>
                                <a:pt x="1951" y="293"/>
                                <a:pt x="1961" y="291"/>
                                <a:pt x="1972" y="288"/>
                              </a:cubicBezTo>
                              <a:cubicBezTo>
                                <a:pt x="1972" y="252"/>
                                <a:pt x="1972" y="252"/>
                                <a:pt x="1972" y="252"/>
                              </a:cubicBezTo>
                              <a:cubicBezTo>
                                <a:pt x="1966" y="253"/>
                                <a:pt x="1961" y="254"/>
                                <a:pt x="1955" y="254"/>
                              </a:cubicBezTo>
                              <a:cubicBezTo>
                                <a:pt x="1947" y="254"/>
                                <a:pt x="1942" y="252"/>
                                <a:pt x="1939" y="249"/>
                              </a:cubicBezTo>
                              <a:cubicBezTo>
                                <a:pt x="1935" y="245"/>
                                <a:pt x="1934" y="239"/>
                                <a:pt x="1934" y="231"/>
                              </a:cubicBezTo>
                              <a:cubicBezTo>
                                <a:pt x="1934" y="115"/>
                                <a:pt x="1934" y="115"/>
                                <a:pt x="1934" y="115"/>
                              </a:cubicBezTo>
                              <a:cubicBezTo>
                                <a:pt x="1971" y="115"/>
                                <a:pt x="1971" y="115"/>
                                <a:pt x="1971" y="115"/>
                              </a:cubicBezTo>
                              <a:cubicBezTo>
                                <a:pt x="1971" y="80"/>
                                <a:pt x="1971" y="80"/>
                                <a:pt x="1971" y="80"/>
                              </a:cubicBezTo>
                              <a:cubicBezTo>
                                <a:pt x="1934" y="80"/>
                                <a:pt x="1934" y="80"/>
                                <a:pt x="1934" y="80"/>
                              </a:cubicBezTo>
                              <a:cubicBezTo>
                                <a:pt x="1934" y="29"/>
                                <a:pt x="1934" y="29"/>
                                <a:pt x="1934" y="29"/>
                              </a:cubicBezTo>
                              <a:lnTo>
                                <a:pt x="1887" y="29"/>
                              </a:lnTo>
                              <a:close/>
                              <a:moveTo>
                                <a:pt x="1650" y="80"/>
                              </a:moveTo>
                              <a:cubicBezTo>
                                <a:pt x="1650" y="289"/>
                                <a:pt x="1650" y="289"/>
                                <a:pt x="1650" y="289"/>
                              </a:cubicBezTo>
                              <a:cubicBezTo>
                                <a:pt x="1697" y="289"/>
                                <a:pt x="1697" y="289"/>
                                <a:pt x="1697" y="289"/>
                              </a:cubicBezTo>
                              <a:cubicBezTo>
                                <a:pt x="1697" y="140"/>
                                <a:pt x="1697" y="140"/>
                                <a:pt x="1697" y="140"/>
                              </a:cubicBezTo>
                              <a:cubicBezTo>
                                <a:pt x="1706" y="123"/>
                                <a:pt x="1720" y="115"/>
                                <a:pt x="1739" y="115"/>
                              </a:cubicBezTo>
                              <a:cubicBezTo>
                                <a:pt x="1752" y="115"/>
                                <a:pt x="1762" y="118"/>
                                <a:pt x="1767" y="124"/>
                              </a:cubicBezTo>
                              <a:cubicBezTo>
                                <a:pt x="1773" y="131"/>
                                <a:pt x="1776" y="140"/>
                                <a:pt x="1776" y="154"/>
                              </a:cubicBezTo>
                              <a:cubicBezTo>
                                <a:pt x="1776" y="289"/>
                                <a:pt x="1776" y="289"/>
                                <a:pt x="1776" y="289"/>
                              </a:cubicBezTo>
                              <a:cubicBezTo>
                                <a:pt x="1823" y="289"/>
                                <a:pt x="1823" y="289"/>
                                <a:pt x="1823" y="289"/>
                              </a:cubicBezTo>
                              <a:cubicBezTo>
                                <a:pt x="1823" y="151"/>
                                <a:pt x="1823" y="151"/>
                                <a:pt x="1823" y="151"/>
                              </a:cubicBezTo>
                              <a:cubicBezTo>
                                <a:pt x="1822" y="101"/>
                                <a:pt x="1800" y="76"/>
                                <a:pt x="1756" y="76"/>
                              </a:cubicBezTo>
                              <a:cubicBezTo>
                                <a:pt x="1731" y="76"/>
                                <a:pt x="1711" y="86"/>
                                <a:pt x="1696" y="104"/>
                              </a:cubicBezTo>
                              <a:cubicBezTo>
                                <a:pt x="1694" y="80"/>
                                <a:pt x="1694" y="80"/>
                                <a:pt x="1694" y="80"/>
                              </a:cubicBezTo>
                              <a:lnTo>
                                <a:pt x="1650" y="80"/>
                              </a:lnTo>
                              <a:close/>
                              <a:moveTo>
                                <a:pt x="1551" y="126"/>
                              </a:moveTo>
                              <a:cubicBezTo>
                                <a:pt x="1558" y="134"/>
                                <a:pt x="1562" y="146"/>
                                <a:pt x="1563" y="161"/>
                              </a:cubicBezTo>
                              <a:cubicBezTo>
                                <a:pt x="1563" y="165"/>
                                <a:pt x="1563" y="165"/>
                                <a:pt x="1563" y="165"/>
                              </a:cubicBezTo>
                              <a:cubicBezTo>
                                <a:pt x="1474" y="165"/>
                                <a:pt x="1474" y="165"/>
                                <a:pt x="1474" y="165"/>
                              </a:cubicBezTo>
                              <a:cubicBezTo>
                                <a:pt x="1476" y="149"/>
                                <a:pt x="1481" y="136"/>
                                <a:pt x="1489" y="127"/>
                              </a:cubicBezTo>
                              <a:cubicBezTo>
                                <a:pt x="1497" y="118"/>
                                <a:pt x="1508" y="114"/>
                                <a:pt x="1520" y="114"/>
                              </a:cubicBezTo>
                              <a:cubicBezTo>
                                <a:pt x="1533" y="114"/>
                                <a:pt x="1544" y="118"/>
                                <a:pt x="1551" y="126"/>
                              </a:cubicBezTo>
                              <a:close/>
                              <a:moveTo>
                                <a:pt x="1573" y="282"/>
                              </a:moveTo>
                              <a:cubicBezTo>
                                <a:pt x="1587" y="275"/>
                                <a:pt x="1598" y="266"/>
                                <a:pt x="1606" y="253"/>
                              </a:cubicBezTo>
                              <a:cubicBezTo>
                                <a:pt x="1581" y="229"/>
                                <a:pt x="1581" y="229"/>
                                <a:pt x="1581" y="229"/>
                              </a:cubicBezTo>
                              <a:cubicBezTo>
                                <a:pt x="1568" y="246"/>
                                <a:pt x="1550" y="255"/>
                                <a:pt x="1529" y="255"/>
                              </a:cubicBezTo>
                              <a:cubicBezTo>
                                <a:pt x="1513" y="255"/>
                                <a:pt x="1501" y="250"/>
                                <a:pt x="1491" y="240"/>
                              </a:cubicBezTo>
                              <a:cubicBezTo>
                                <a:pt x="1481" y="230"/>
                                <a:pt x="1475" y="216"/>
                                <a:pt x="1473" y="199"/>
                              </a:cubicBezTo>
                              <a:cubicBezTo>
                                <a:pt x="1610" y="199"/>
                                <a:pt x="1610" y="199"/>
                                <a:pt x="1610" y="199"/>
                              </a:cubicBezTo>
                              <a:cubicBezTo>
                                <a:pt x="1610" y="180"/>
                                <a:pt x="1610" y="180"/>
                                <a:pt x="1610" y="180"/>
                              </a:cubicBezTo>
                              <a:cubicBezTo>
                                <a:pt x="1610" y="147"/>
                                <a:pt x="1602" y="122"/>
                                <a:pt x="1586" y="103"/>
                              </a:cubicBezTo>
                              <a:cubicBezTo>
                                <a:pt x="1571" y="85"/>
                                <a:pt x="1549" y="76"/>
                                <a:pt x="1521" y="76"/>
                              </a:cubicBezTo>
                              <a:cubicBezTo>
                                <a:pt x="1503" y="76"/>
                                <a:pt x="1487" y="81"/>
                                <a:pt x="1472" y="90"/>
                              </a:cubicBezTo>
                              <a:cubicBezTo>
                                <a:pt x="1458" y="99"/>
                                <a:pt x="1446" y="112"/>
                                <a:pt x="1438" y="128"/>
                              </a:cubicBezTo>
                              <a:cubicBezTo>
                                <a:pt x="1430" y="145"/>
                                <a:pt x="1426" y="163"/>
                                <a:pt x="1426" y="184"/>
                              </a:cubicBezTo>
                              <a:cubicBezTo>
                                <a:pt x="1426" y="190"/>
                                <a:pt x="1426" y="190"/>
                                <a:pt x="1426" y="190"/>
                              </a:cubicBezTo>
                              <a:cubicBezTo>
                                <a:pt x="1426" y="221"/>
                                <a:pt x="1435" y="246"/>
                                <a:pt x="1454" y="265"/>
                              </a:cubicBezTo>
                              <a:cubicBezTo>
                                <a:pt x="1472" y="283"/>
                                <a:pt x="1496" y="293"/>
                                <a:pt x="1526" y="293"/>
                              </a:cubicBezTo>
                              <a:cubicBezTo>
                                <a:pt x="1543" y="293"/>
                                <a:pt x="1559" y="289"/>
                                <a:pt x="1573" y="282"/>
                              </a:cubicBezTo>
                              <a:close/>
                              <a:moveTo>
                                <a:pt x="1273" y="238"/>
                              </a:moveTo>
                              <a:cubicBezTo>
                                <a:pt x="1265" y="227"/>
                                <a:pt x="1261" y="211"/>
                                <a:pt x="1261" y="188"/>
                              </a:cubicBezTo>
                              <a:cubicBezTo>
                                <a:pt x="1261" y="180"/>
                                <a:pt x="1261" y="180"/>
                                <a:pt x="1261" y="180"/>
                              </a:cubicBezTo>
                              <a:cubicBezTo>
                                <a:pt x="1261" y="158"/>
                                <a:pt x="1265" y="141"/>
                                <a:pt x="1274" y="130"/>
                              </a:cubicBezTo>
                              <a:cubicBezTo>
                                <a:pt x="1282" y="119"/>
                                <a:pt x="1293" y="114"/>
                                <a:pt x="1309" y="114"/>
                              </a:cubicBezTo>
                              <a:cubicBezTo>
                                <a:pt x="1320" y="114"/>
                                <a:pt x="1330" y="118"/>
                                <a:pt x="1338" y="125"/>
                              </a:cubicBezTo>
                              <a:cubicBezTo>
                                <a:pt x="1345" y="133"/>
                                <a:pt x="1350" y="143"/>
                                <a:pt x="1350" y="155"/>
                              </a:cubicBezTo>
                              <a:cubicBezTo>
                                <a:pt x="1394" y="155"/>
                                <a:pt x="1394" y="155"/>
                                <a:pt x="1394" y="155"/>
                              </a:cubicBezTo>
                              <a:cubicBezTo>
                                <a:pt x="1393" y="131"/>
                                <a:pt x="1385" y="112"/>
                                <a:pt x="1370" y="98"/>
                              </a:cubicBezTo>
                              <a:cubicBezTo>
                                <a:pt x="1354" y="83"/>
                                <a:pt x="1334" y="76"/>
                                <a:pt x="1309" y="76"/>
                              </a:cubicBezTo>
                              <a:cubicBezTo>
                                <a:pt x="1280" y="76"/>
                                <a:pt x="1257" y="86"/>
                                <a:pt x="1240" y="105"/>
                              </a:cubicBezTo>
                              <a:cubicBezTo>
                                <a:pt x="1223" y="124"/>
                                <a:pt x="1214" y="149"/>
                                <a:pt x="1214" y="181"/>
                              </a:cubicBezTo>
                              <a:cubicBezTo>
                                <a:pt x="1214" y="186"/>
                                <a:pt x="1214" y="186"/>
                                <a:pt x="1214" y="186"/>
                              </a:cubicBezTo>
                              <a:cubicBezTo>
                                <a:pt x="1214" y="219"/>
                                <a:pt x="1223" y="245"/>
                                <a:pt x="1240" y="264"/>
                              </a:cubicBezTo>
                              <a:cubicBezTo>
                                <a:pt x="1257" y="283"/>
                                <a:pt x="1280" y="293"/>
                                <a:pt x="1309" y="293"/>
                              </a:cubicBezTo>
                              <a:cubicBezTo>
                                <a:pt x="1324" y="293"/>
                                <a:pt x="1338" y="289"/>
                                <a:pt x="1351" y="283"/>
                              </a:cubicBezTo>
                              <a:cubicBezTo>
                                <a:pt x="1364" y="276"/>
                                <a:pt x="1374" y="267"/>
                                <a:pt x="1382" y="256"/>
                              </a:cubicBezTo>
                              <a:cubicBezTo>
                                <a:pt x="1390" y="245"/>
                                <a:pt x="1394" y="233"/>
                                <a:pt x="1394" y="220"/>
                              </a:cubicBezTo>
                              <a:cubicBezTo>
                                <a:pt x="1350" y="220"/>
                                <a:pt x="1350" y="220"/>
                                <a:pt x="1350" y="220"/>
                              </a:cubicBezTo>
                              <a:cubicBezTo>
                                <a:pt x="1350" y="230"/>
                                <a:pt x="1345" y="238"/>
                                <a:pt x="1338" y="245"/>
                              </a:cubicBezTo>
                              <a:cubicBezTo>
                                <a:pt x="1330" y="252"/>
                                <a:pt x="1320" y="255"/>
                                <a:pt x="1309" y="255"/>
                              </a:cubicBezTo>
                              <a:cubicBezTo>
                                <a:pt x="1293" y="255"/>
                                <a:pt x="1281" y="250"/>
                                <a:pt x="1273" y="238"/>
                              </a:cubicBezTo>
                              <a:close/>
                              <a:moveTo>
                                <a:pt x="1122" y="250"/>
                              </a:moveTo>
                              <a:cubicBezTo>
                                <a:pt x="1115" y="255"/>
                                <a:pt x="1106" y="257"/>
                                <a:pt x="1094" y="257"/>
                              </a:cubicBezTo>
                              <a:cubicBezTo>
                                <a:pt x="1081" y="257"/>
                                <a:pt x="1071" y="254"/>
                                <a:pt x="1063" y="249"/>
                              </a:cubicBezTo>
                              <a:cubicBezTo>
                                <a:pt x="1055" y="243"/>
                                <a:pt x="1051" y="234"/>
                                <a:pt x="1050" y="223"/>
                              </a:cubicBezTo>
                              <a:cubicBezTo>
                                <a:pt x="1005" y="223"/>
                                <a:pt x="1005" y="223"/>
                                <a:pt x="1005" y="223"/>
                              </a:cubicBezTo>
                              <a:cubicBezTo>
                                <a:pt x="1005" y="235"/>
                                <a:pt x="1009" y="247"/>
                                <a:pt x="1016" y="258"/>
                              </a:cubicBezTo>
                              <a:cubicBezTo>
                                <a:pt x="1024" y="269"/>
                                <a:pt x="1034" y="277"/>
                                <a:pt x="1047" y="283"/>
                              </a:cubicBezTo>
                              <a:cubicBezTo>
                                <a:pt x="1061" y="289"/>
                                <a:pt x="1076" y="293"/>
                                <a:pt x="1093" y="293"/>
                              </a:cubicBezTo>
                              <a:cubicBezTo>
                                <a:pt x="1118" y="293"/>
                                <a:pt x="1139" y="287"/>
                                <a:pt x="1154" y="275"/>
                              </a:cubicBezTo>
                              <a:cubicBezTo>
                                <a:pt x="1170" y="263"/>
                                <a:pt x="1177" y="248"/>
                                <a:pt x="1177" y="230"/>
                              </a:cubicBezTo>
                              <a:cubicBezTo>
                                <a:pt x="1177" y="218"/>
                                <a:pt x="1175" y="209"/>
                                <a:pt x="1170" y="201"/>
                              </a:cubicBezTo>
                              <a:cubicBezTo>
                                <a:pt x="1165" y="193"/>
                                <a:pt x="1157" y="186"/>
                                <a:pt x="1147" y="181"/>
                              </a:cubicBezTo>
                              <a:cubicBezTo>
                                <a:pt x="1136" y="175"/>
                                <a:pt x="1122" y="170"/>
                                <a:pt x="1103" y="166"/>
                              </a:cubicBezTo>
                              <a:cubicBezTo>
                                <a:pt x="1085" y="162"/>
                                <a:pt x="1073" y="158"/>
                                <a:pt x="1067" y="154"/>
                              </a:cubicBezTo>
                              <a:cubicBezTo>
                                <a:pt x="1061" y="150"/>
                                <a:pt x="1058" y="145"/>
                                <a:pt x="1058" y="138"/>
                              </a:cubicBezTo>
                              <a:cubicBezTo>
                                <a:pt x="1058" y="130"/>
                                <a:pt x="1061" y="123"/>
                                <a:pt x="1067" y="118"/>
                              </a:cubicBezTo>
                              <a:cubicBezTo>
                                <a:pt x="1074" y="114"/>
                                <a:pt x="1082" y="111"/>
                                <a:pt x="1092" y="111"/>
                              </a:cubicBezTo>
                              <a:cubicBezTo>
                                <a:pt x="1104" y="111"/>
                                <a:pt x="1112" y="114"/>
                                <a:pt x="1119" y="120"/>
                              </a:cubicBezTo>
                              <a:cubicBezTo>
                                <a:pt x="1126" y="126"/>
                                <a:pt x="1129" y="134"/>
                                <a:pt x="1129" y="143"/>
                              </a:cubicBezTo>
                              <a:cubicBezTo>
                                <a:pt x="1176" y="143"/>
                                <a:pt x="1176" y="143"/>
                                <a:pt x="1176" y="143"/>
                              </a:cubicBezTo>
                              <a:cubicBezTo>
                                <a:pt x="1176" y="123"/>
                                <a:pt x="1168" y="107"/>
                                <a:pt x="1153" y="95"/>
                              </a:cubicBezTo>
                              <a:cubicBezTo>
                                <a:pt x="1138" y="82"/>
                                <a:pt x="1117" y="76"/>
                                <a:pt x="1092" y="76"/>
                              </a:cubicBezTo>
                              <a:cubicBezTo>
                                <a:pt x="1069" y="76"/>
                                <a:pt x="1050" y="82"/>
                                <a:pt x="1035" y="94"/>
                              </a:cubicBezTo>
                              <a:cubicBezTo>
                                <a:pt x="1019" y="106"/>
                                <a:pt x="1012" y="121"/>
                                <a:pt x="1012" y="139"/>
                              </a:cubicBezTo>
                              <a:cubicBezTo>
                                <a:pt x="1012" y="161"/>
                                <a:pt x="1024" y="177"/>
                                <a:pt x="1047" y="189"/>
                              </a:cubicBezTo>
                              <a:cubicBezTo>
                                <a:pt x="1058" y="194"/>
                                <a:pt x="1071" y="198"/>
                                <a:pt x="1087" y="201"/>
                              </a:cubicBezTo>
                              <a:cubicBezTo>
                                <a:pt x="1103" y="205"/>
                                <a:pt x="1114" y="209"/>
                                <a:pt x="1121" y="213"/>
                              </a:cubicBezTo>
                              <a:cubicBezTo>
                                <a:pt x="1128" y="217"/>
                                <a:pt x="1131" y="224"/>
                                <a:pt x="1131" y="232"/>
                              </a:cubicBezTo>
                              <a:cubicBezTo>
                                <a:pt x="1131" y="240"/>
                                <a:pt x="1128" y="246"/>
                                <a:pt x="1122" y="250"/>
                              </a:cubicBezTo>
                              <a:close/>
                              <a:moveTo>
                                <a:pt x="916" y="44"/>
                              </a:moveTo>
                              <a:cubicBezTo>
                                <a:pt x="921" y="48"/>
                                <a:pt x="927" y="51"/>
                                <a:pt x="936" y="51"/>
                              </a:cubicBezTo>
                              <a:cubicBezTo>
                                <a:pt x="944" y="51"/>
                                <a:pt x="951" y="48"/>
                                <a:pt x="955" y="44"/>
                              </a:cubicBezTo>
                              <a:cubicBezTo>
                                <a:pt x="960" y="39"/>
                                <a:pt x="962" y="33"/>
                                <a:pt x="962" y="26"/>
                              </a:cubicBezTo>
                              <a:cubicBezTo>
                                <a:pt x="962" y="18"/>
                                <a:pt x="960" y="12"/>
                                <a:pt x="955" y="8"/>
                              </a:cubicBezTo>
                              <a:cubicBezTo>
                                <a:pt x="951" y="3"/>
                                <a:pt x="944" y="0"/>
                                <a:pt x="936" y="0"/>
                              </a:cubicBezTo>
                              <a:cubicBezTo>
                                <a:pt x="927" y="0"/>
                                <a:pt x="921" y="3"/>
                                <a:pt x="916" y="8"/>
                              </a:cubicBezTo>
                              <a:cubicBezTo>
                                <a:pt x="911" y="12"/>
                                <a:pt x="909" y="18"/>
                                <a:pt x="909" y="26"/>
                              </a:cubicBezTo>
                              <a:cubicBezTo>
                                <a:pt x="909" y="33"/>
                                <a:pt x="911" y="39"/>
                                <a:pt x="916" y="44"/>
                              </a:cubicBezTo>
                              <a:close/>
                              <a:moveTo>
                                <a:pt x="959" y="80"/>
                              </a:moveTo>
                              <a:cubicBezTo>
                                <a:pt x="912" y="80"/>
                                <a:pt x="912" y="80"/>
                                <a:pt x="912" y="80"/>
                              </a:cubicBezTo>
                              <a:cubicBezTo>
                                <a:pt x="912" y="289"/>
                                <a:pt x="912" y="289"/>
                                <a:pt x="912" y="289"/>
                              </a:cubicBezTo>
                              <a:cubicBezTo>
                                <a:pt x="959" y="289"/>
                                <a:pt x="959" y="289"/>
                                <a:pt x="959" y="289"/>
                              </a:cubicBezTo>
                              <a:lnTo>
                                <a:pt x="959" y="80"/>
                              </a:lnTo>
                              <a:close/>
                              <a:moveTo>
                                <a:pt x="684" y="80"/>
                              </a:moveTo>
                              <a:cubicBezTo>
                                <a:pt x="684" y="289"/>
                                <a:pt x="684" y="289"/>
                                <a:pt x="684" y="289"/>
                              </a:cubicBezTo>
                              <a:cubicBezTo>
                                <a:pt x="731" y="289"/>
                                <a:pt x="731" y="289"/>
                                <a:pt x="731" y="289"/>
                              </a:cubicBezTo>
                              <a:cubicBezTo>
                                <a:pt x="731" y="140"/>
                                <a:pt x="731" y="140"/>
                                <a:pt x="731" y="140"/>
                              </a:cubicBezTo>
                              <a:cubicBezTo>
                                <a:pt x="740" y="123"/>
                                <a:pt x="754" y="115"/>
                                <a:pt x="773" y="115"/>
                              </a:cubicBezTo>
                              <a:cubicBezTo>
                                <a:pt x="786" y="115"/>
                                <a:pt x="795" y="118"/>
                                <a:pt x="801" y="124"/>
                              </a:cubicBezTo>
                              <a:cubicBezTo>
                                <a:pt x="807" y="131"/>
                                <a:pt x="810" y="140"/>
                                <a:pt x="810" y="154"/>
                              </a:cubicBezTo>
                              <a:cubicBezTo>
                                <a:pt x="810" y="289"/>
                                <a:pt x="810" y="289"/>
                                <a:pt x="810" y="289"/>
                              </a:cubicBezTo>
                              <a:cubicBezTo>
                                <a:pt x="857" y="289"/>
                                <a:pt x="857" y="289"/>
                                <a:pt x="857" y="289"/>
                              </a:cubicBezTo>
                              <a:cubicBezTo>
                                <a:pt x="857" y="151"/>
                                <a:pt x="857" y="151"/>
                                <a:pt x="857" y="151"/>
                              </a:cubicBezTo>
                              <a:cubicBezTo>
                                <a:pt x="856" y="101"/>
                                <a:pt x="834" y="76"/>
                                <a:pt x="790" y="76"/>
                              </a:cubicBezTo>
                              <a:cubicBezTo>
                                <a:pt x="765" y="76"/>
                                <a:pt x="745" y="86"/>
                                <a:pt x="730" y="104"/>
                              </a:cubicBezTo>
                              <a:cubicBezTo>
                                <a:pt x="728" y="80"/>
                                <a:pt x="728" y="80"/>
                                <a:pt x="728" y="80"/>
                              </a:cubicBezTo>
                              <a:lnTo>
                                <a:pt x="684" y="80"/>
                              </a:lnTo>
                              <a:close/>
                              <a:moveTo>
                                <a:pt x="460" y="80"/>
                              </a:moveTo>
                              <a:cubicBezTo>
                                <a:pt x="460" y="289"/>
                                <a:pt x="460" y="289"/>
                                <a:pt x="460" y="289"/>
                              </a:cubicBezTo>
                              <a:cubicBezTo>
                                <a:pt x="507" y="289"/>
                                <a:pt x="507" y="289"/>
                                <a:pt x="507" y="289"/>
                              </a:cubicBezTo>
                              <a:cubicBezTo>
                                <a:pt x="507" y="140"/>
                                <a:pt x="507" y="140"/>
                                <a:pt x="507" y="140"/>
                              </a:cubicBezTo>
                              <a:cubicBezTo>
                                <a:pt x="516" y="123"/>
                                <a:pt x="530" y="115"/>
                                <a:pt x="549" y="115"/>
                              </a:cubicBezTo>
                              <a:cubicBezTo>
                                <a:pt x="562" y="115"/>
                                <a:pt x="571" y="118"/>
                                <a:pt x="577" y="124"/>
                              </a:cubicBezTo>
                              <a:cubicBezTo>
                                <a:pt x="583" y="131"/>
                                <a:pt x="586" y="140"/>
                                <a:pt x="586" y="154"/>
                              </a:cubicBezTo>
                              <a:cubicBezTo>
                                <a:pt x="586" y="289"/>
                                <a:pt x="586" y="289"/>
                                <a:pt x="586" y="289"/>
                              </a:cubicBezTo>
                              <a:cubicBezTo>
                                <a:pt x="632" y="289"/>
                                <a:pt x="632" y="289"/>
                                <a:pt x="632" y="289"/>
                              </a:cubicBezTo>
                              <a:cubicBezTo>
                                <a:pt x="632" y="151"/>
                                <a:pt x="632" y="151"/>
                                <a:pt x="632" y="151"/>
                              </a:cubicBezTo>
                              <a:cubicBezTo>
                                <a:pt x="632" y="101"/>
                                <a:pt x="609" y="76"/>
                                <a:pt x="566" y="76"/>
                              </a:cubicBezTo>
                              <a:cubicBezTo>
                                <a:pt x="541" y="76"/>
                                <a:pt x="521" y="86"/>
                                <a:pt x="505" y="104"/>
                              </a:cubicBezTo>
                              <a:cubicBezTo>
                                <a:pt x="504" y="80"/>
                                <a:pt x="504" y="80"/>
                                <a:pt x="504" y="80"/>
                              </a:cubicBezTo>
                              <a:lnTo>
                                <a:pt x="460" y="80"/>
                              </a:lnTo>
                              <a:close/>
                              <a:moveTo>
                                <a:pt x="360" y="126"/>
                              </a:moveTo>
                              <a:cubicBezTo>
                                <a:pt x="368" y="134"/>
                                <a:pt x="372" y="146"/>
                                <a:pt x="373" y="161"/>
                              </a:cubicBezTo>
                              <a:cubicBezTo>
                                <a:pt x="373" y="165"/>
                                <a:pt x="373" y="165"/>
                                <a:pt x="373" y="165"/>
                              </a:cubicBezTo>
                              <a:cubicBezTo>
                                <a:pt x="284" y="165"/>
                                <a:pt x="284" y="165"/>
                                <a:pt x="284" y="165"/>
                              </a:cubicBezTo>
                              <a:cubicBezTo>
                                <a:pt x="286" y="149"/>
                                <a:pt x="291" y="136"/>
                                <a:pt x="299" y="127"/>
                              </a:cubicBezTo>
                              <a:cubicBezTo>
                                <a:pt x="307" y="118"/>
                                <a:pt x="317" y="114"/>
                                <a:pt x="330" y="114"/>
                              </a:cubicBezTo>
                              <a:cubicBezTo>
                                <a:pt x="343" y="114"/>
                                <a:pt x="353" y="118"/>
                                <a:pt x="360" y="126"/>
                              </a:cubicBezTo>
                              <a:close/>
                              <a:moveTo>
                                <a:pt x="383" y="282"/>
                              </a:moveTo>
                              <a:cubicBezTo>
                                <a:pt x="396" y="275"/>
                                <a:pt x="408" y="266"/>
                                <a:pt x="416" y="253"/>
                              </a:cubicBezTo>
                              <a:cubicBezTo>
                                <a:pt x="391" y="229"/>
                                <a:pt x="391" y="229"/>
                                <a:pt x="391" y="229"/>
                              </a:cubicBezTo>
                              <a:cubicBezTo>
                                <a:pt x="377" y="246"/>
                                <a:pt x="360" y="255"/>
                                <a:pt x="338" y="255"/>
                              </a:cubicBezTo>
                              <a:cubicBezTo>
                                <a:pt x="323" y="255"/>
                                <a:pt x="310" y="250"/>
                                <a:pt x="300" y="240"/>
                              </a:cubicBezTo>
                              <a:cubicBezTo>
                                <a:pt x="290" y="230"/>
                                <a:pt x="284" y="216"/>
                                <a:pt x="283" y="199"/>
                              </a:cubicBezTo>
                              <a:cubicBezTo>
                                <a:pt x="419" y="199"/>
                                <a:pt x="419" y="199"/>
                                <a:pt x="419" y="199"/>
                              </a:cubicBezTo>
                              <a:cubicBezTo>
                                <a:pt x="419" y="180"/>
                                <a:pt x="419" y="180"/>
                                <a:pt x="419" y="180"/>
                              </a:cubicBezTo>
                              <a:cubicBezTo>
                                <a:pt x="419" y="147"/>
                                <a:pt x="412" y="122"/>
                                <a:pt x="396" y="103"/>
                              </a:cubicBezTo>
                              <a:cubicBezTo>
                                <a:pt x="381" y="85"/>
                                <a:pt x="359" y="76"/>
                                <a:pt x="330" y="76"/>
                              </a:cubicBezTo>
                              <a:cubicBezTo>
                                <a:pt x="312" y="76"/>
                                <a:pt x="296" y="81"/>
                                <a:pt x="282" y="90"/>
                              </a:cubicBezTo>
                              <a:cubicBezTo>
                                <a:pt x="267" y="99"/>
                                <a:pt x="256" y="112"/>
                                <a:pt x="248" y="128"/>
                              </a:cubicBezTo>
                              <a:cubicBezTo>
                                <a:pt x="240" y="145"/>
                                <a:pt x="236" y="163"/>
                                <a:pt x="236" y="184"/>
                              </a:cubicBezTo>
                              <a:cubicBezTo>
                                <a:pt x="236" y="190"/>
                                <a:pt x="236" y="190"/>
                                <a:pt x="236" y="190"/>
                              </a:cubicBezTo>
                              <a:cubicBezTo>
                                <a:pt x="236" y="221"/>
                                <a:pt x="245" y="246"/>
                                <a:pt x="263" y="265"/>
                              </a:cubicBezTo>
                              <a:cubicBezTo>
                                <a:pt x="282" y="283"/>
                                <a:pt x="306" y="293"/>
                                <a:pt x="336" y="293"/>
                              </a:cubicBezTo>
                              <a:cubicBezTo>
                                <a:pt x="353" y="293"/>
                                <a:pt x="369" y="289"/>
                                <a:pt x="383" y="282"/>
                              </a:cubicBezTo>
                              <a:close/>
                              <a:moveTo>
                                <a:pt x="165" y="289"/>
                              </a:moveTo>
                              <a:cubicBezTo>
                                <a:pt x="222" y="289"/>
                                <a:pt x="222" y="289"/>
                                <a:pt x="222" y="289"/>
                              </a:cubicBezTo>
                              <a:cubicBezTo>
                                <a:pt x="112" y="132"/>
                                <a:pt x="112" y="132"/>
                                <a:pt x="112" y="132"/>
                              </a:cubicBezTo>
                              <a:cubicBezTo>
                                <a:pt x="217" y="8"/>
                                <a:pt x="217" y="8"/>
                                <a:pt x="217" y="8"/>
                              </a:cubicBezTo>
                              <a:cubicBezTo>
                                <a:pt x="158" y="8"/>
                                <a:pt x="158" y="8"/>
                                <a:pt x="158" y="8"/>
                              </a:cubicBezTo>
                              <a:cubicBezTo>
                                <a:pt x="75" y="106"/>
                                <a:pt x="75" y="106"/>
                                <a:pt x="75" y="106"/>
                              </a:cubicBezTo>
                              <a:cubicBezTo>
                                <a:pt x="48" y="140"/>
                                <a:pt x="48" y="140"/>
                                <a:pt x="48" y="140"/>
                              </a:cubicBezTo>
                              <a:cubicBezTo>
                                <a:pt x="48" y="8"/>
                                <a:pt x="48" y="8"/>
                                <a:pt x="48" y="8"/>
                              </a:cubicBezTo>
                              <a:cubicBezTo>
                                <a:pt x="0" y="8"/>
                                <a:pt x="0" y="8"/>
                                <a:pt x="0" y="8"/>
                              </a:cubicBezTo>
                              <a:cubicBezTo>
                                <a:pt x="0" y="289"/>
                                <a:pt x="0" y="289"/>
                                <a:pt x="0" y="289"/>
                              </a:cubicBezTo>
                              <a:cubicBezTo>
                                <a:pt x="48" y="289"/>
                                <a:pt x="48" y="289"/>
                                <a:pt x="48" y="289"/>
                              </a:cubicBezTo>
                              <a:cubicBezTo>
                                <a:pt x="48" y="201"/>
                                <a:pt x="48" y="201"/>
                                <a:pt x="48" y="201"/>
                              </a:cubicBezTo>
                              <a:cubicBezTo>
                                <a:pt x="80" y="167"/>
                                <a:pt x="80" y="167"/>
                                <a:pt x="80" y="167"/>
                              </a:cubicBezTo>
                              <a:lnTo>
                                <a:pt x="165" y="289"/>
                              </a:lnTo>
                              <a:close/>
                            </a:path>
                          </a:pathLst>
                        </a:custGeom>
                        <a:solidFill>
                          <a:srgbClr val="500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noEditPoints="1"/>
                      </wps:cNvSpPr>
                      <wps:spPr bwMode="auto">
                        <a:xfrm>
                          <a:off x="5602604" y="554355"/>
                          <a:ext cx="655200" cy="93600"/>
                        </a:xfrm>
                        <a:custGeom>
                          <a:avLst/>
                          <a:gdLst>
                            <a:gd name="T0" fmla="*/ 1943 w 2062"/>
                            <a:gd name="T1" fmla="*/ 122 h 300"/>
                            <a:gd name="T2" fmla="*/ 2062 w 2062"/>
                            <a:gd name="T3" fmla="*/ 295 h 300"/>
                            <a:gd name="T4" fmla="*/ 2024 w 2062"/>
                            <a:gd name="T5" fmla="*/ 238 h 300"/>
                            <a:gd name="T6" fmla="*/ 2024 w 2062"/>
                            <a:gd name="T7" fmla="*/ 87 h 300"/>
                            <a:gd name="T8" fmla="*/ 1886 w 2062"/>
                            <a:gd name="T9" fmla="*/ 58 h 300"/>
                            <a:gd name="T10" fmla="*/ 1886 w 2062"/>
                            <a:gd name="T11" fmla="*/ 8 h 300"/>
                            <a:gd name="T12" fmla="*/ 1910 w 2062"/>
                            <a:gd name="T13" fmla="*/ 87 h 300"/>
                            <a:gd name="T14" fmla="*/ 1910 w 2062"/>
                            <a:gd name="T15" fmla="*/ 87 h 300"/>
                            <a:gd name="T16" fmla="*/ 1683 w 2062"/>
                            <a:gd name="T17" fmla="*/ 172 h 300"/>
                            <a:gd name="T18" fmla="*/ 1782 w 2062"/>
                            <a:gd name="T19" fmla="*/ 289 h 300"/>
                            <a:gd name="T20" fmla="*/ 1700 w 2062"/>
                            <a:gd name="T21" fmla="*/ 247 h 300"/>
                            <a:gd name="T22" fmla="*/ 1795 w 2062"/>
                            <a:gd name="T23" fmla="*/ 110 h 300"/>
                            <a:gd name="T24" fmla="*/ 1635 w 2062"/>
                            <a:gd name="T25" fmla="*/ 191 h 300"/>
                            <a:gd name="T26" fmla="*/ 1782 w 2062"/>
                            <a:gd name="T27" fmla="*/ 289 h 300"/>
                            <a:gd name="T28" fmla="*/ 1485 w 2062"/>
                            <a:gd name="T29" fmla="*/ 122 h 300"/>
                            <a:gd name="T30" fmla="*/ 1604 w 2062"/>
                            <a:gd name="T31" fmla="*/ 295 h 300"/>
                            <a:gd name="T32" fmla="*/ 1566 w 2062"/>
                            <a:gd name="T33" fmla="*/ 238 h 300"/>
                            <a:gd name="T34" fmla="*/ 1566 w 2062"/>
                            <a:gd name="T35" fmla="*/ 87 h 300"/>
                            <a:gd name="T36" fmla="*/ 1428 w 2062"/>
                            <a:gd name="T37" fmla="*/ 58 h 300"/>
                            <a:gd name="T38" fmla="*/ 1428 w 2062"/>
                            <a:gd name="T39" fmla="*/ 8 h 300"/>
                            <a:gd name="T40" fmla="*/ 1452 w 2062"/>
                            <a:gd name="T41" fmla="*/ 87 h 300"/>
                            <a:gd name="T42" fmla="*/ 1452 w 2062"/>
                            <a:gd name="T43" fmla="*/ 87 h 300"/>
                            <a:gd name="T44" fmla="*/ 1346 w 2062"/>
                            <a:gd name="T45" fmla="*/ 296 h 300"/>
                            <a:gd name="T46" fmla="*/ 1131 w 2062"/>
                            <a:gd name="T47" fmla="*/ 207 h 300"/>
                            <a:gd name="T48" fmla="*/ 1177 w 2062"/>
                            <a:gd name="T49" fmla="*/ 255 h 300"/>
                            <a:gd name="T50" fmla="*/ 1250 w 2062"/>
                            <a:gd name="T51" fmla="*/ 292 h 300"/>
                            <a:gd name="T52" fmla="*/ 1162 w 2062"/>
                            <a:gd name="T53" fmla="*/ 83 h 300"/>
                            <a:gd name="T54" fmla="*/ 1123 w 2062"/>
                            <a:gd name="T55" fmla="*/ 147 h 300"/>
                            <a:gd name="T56" fmla="*/ 1196 w 2062"/>
                            <a:gd name="T57" fmla="*/ 155 h 300"/>
                            <a:gd name="T58" fmla="*/ 1071 w 2062"/>
                            <a:gd name="T59" fmla="*/ 237 h 300"/>
                            <a:gd name="T60" fmla="*/ 1203 w 2062"/>
                            <a:gd name="T61" fmla="*/ 296 h 300"/>
                            <a:gd name="T62" fmla="*/ 1025 w 2062"/>
                            <a:gd name="T63" fmla="*/ 87 h 300"/>
                            <a:gd name="T64" fmla="*/ 899 w 2062"/>
                            <a:gd name="T65" fmla="*/ 222 h 300"/>
                            <a:gd name="T66" fmla="*/ 870 w 2062"/>
                            <a:gd name="T67" fmla="*/ 280 h 300"/>
                            <a:gd name="T68" fmla="*/ 752 w 2062"/>
                            <a:gd name="T69" fmla="*/ 258 h 300"/>
                            <a:gd name="T70" fmla="*/ 636 w 2062"/>
                            <a:gd name="T71" fmla="*/ 230 h 300"/>
                            <a:gd name="T72" fmla="*/ 785 w 2062"/>
                            <a:gd name="T73" fmla="*/ 282 h 300"/>
                            <a:gd name="T74" fmla="*/ 734 w 2062"/>
                            <a:gd name="T75" fmla="*/ 173 h 300"/>
                            <a:gd name="T76" fmla="*/ 723 w 2062"/>
                            <a:gd name="T77" fmla="*/ 118 h 300"/>
                            <a:gd name="T78" fmla="*/ 784 w 2062"/>
                            <a:gd name="T79" fmla="*/ 102 h 300"/>
                            <a:gd name="T80" fmla="*/ 678 w 2062"/>
                            <a:gd name="T81" fmla="*/ 196 h 300"/>
                            <a:gd name="T82" fmla="*/ 752 w 2062"/>
                            <a:gd name="T83" fmla="*/ 258 h 300"/>
                            <a:gd name="T84" fmla="*/ 610 w 2062"/>
                            <a:gd name="T85" fmla="*/ 87 h 300"/>
                            <a:gd name="T86" fmla="*/ 481 w 2062"/>
                            <a:gd name="T87" fmla="*/ 0 h 300"/>
                            <a:gd name="T88" fmla="*/ 481 w 2062"/>
                            <a:gd name="T89" fmla="*/ 228 h 300"/>
                            <a:gd name="T90" fmla="*/ 347 w 2062"/>
                            <a:gd name="T91" fmla="*/ 169 h 300"/>
                            <a:gd name="T92" fmla="*/ 304 w 2062"/>
                            <a:gd name="T93" fmla="*/ 121 h 300"/>
                            <a:gd name="T94" fmla="*/ 365 w 2062"/>
                            <a:gd name="T95" fmla="*/ 236 h 300"/>
                            <a:gd name="T96" fmla="*/ 393 w 2062"/>
                            <a:gd name="T97" fmla="*/ 206 h 300"/>
                            <a:gd name="T98" fmla="*/ 255 w 2062"/>
                            <a:gd name="T99" fmla="*/ 97 h 300"/>
                            <a:gd name="T100" fmla="*/ 237 w 2062"/>
                            <a:gd name="T101" fmla="*/ 272 h 300"/>
                            <a:gd name="T102" fmla="*/ 88 w 2062"/>
                            <a:gd name="T103" fmla="*/ 265 h 300"/>
                            <a:gd name="T104" fmla="*/ 11 w 2062"/>
                            <a:gd name="T105" fmla="*/ 265 h 300"/>
                            <a:gd name="T106" fmla="*/ 172 w 2062"/>
                            <a:gd name="T107" fmla="*/ 237 h 300"/>
                            <a:gd name="T108" fmla="*/ 61 w 2062"/>
                            <a:gd name="T109" fmla="*/ 161 h 300"/>
                            <a:gd name="T110" fmla="*/ 114 w 2062"/>
                            <a:gd name="T111" fmla="*/ 127 h 300"/>
                            <a:gd name="T112" fmla="*/ 87 w 2062"/>
                            <a:gd name="T113" fmla="*/ 83 h 300"/>
                            <a:gd name="T114" fmla="*/ 81 w 2062"/>
                            <a:gd name="T115" fmla="*/ 208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62" h="300">
                              <a:moveTo>
                                <a:pt x="1977" y="36"/>
                              </a:moveTo>
                              <a:cubicBezTo>
                                <a:pt x="1977" y="87"/>
                                <a:pt x="1977" y="87"/>
                                <a:pt x="1977" y="87"/>
                              </a:cubicBezTo>
                              <a:cubicBezTo>
                                <a:pt x="1943" y="87"/>
                                <a:pt x="1943" y="87"/>
                                <a:pt x="1943" y="87"/>
                              </a:cubicBezTo>
                              <a:cubicBezTo>
                                <a:pt x="1943" y="122"/>
                                <a:pt x="1943" y="122"/>
                                <a:pt x="1943" y="122"/>
                              </a:cubicBezTo>
                              <a:cubicBezTo>
                                <a:pt x="1977" y="122"/>
                                <a:pt x="1977" y="122"/>
                                <a:pt x="1977" y="122"/>
                              </a:cubicBezTo>
                              <a:cubicBezTo>
                                <a:pt x="1977" y="240"/>
                                <a:pt x="1977" y="240"/>
                                <a:pt x="1977" y="240"/>
                              </a:cubicBezTo>
                              <a:cubicBezTo>
                                <a:pt x="1977" y="280"/>
                                <a:pt x="1995" y="300"/>
                                <a:pt x="2031" y="300"/>
                              </a:cubicBezTo>
                              <a:cubicBezTo>
                                <a:pt x="2041" y="300"/>
                                <a:pt x="2051" y="298"/>
                                <a:pt x="2062" y="295"/>
                              </a:cubicBezTo>
                              <a:cubicBezTo>
                                <a:pt x="2062" y="259"/>
                                <a:pt x="2062" y="259"/>
                                <a:pt x="2062" y="259"/>
                              </a:cubicBezTo>
                              <a:cubicBezTo>
                                <a:pt x="2056" y="260"/>
                                <a:pt x="2051" y="261"/>
                                <a:pt x="2046" y="261"/>
                              </a:cubicBezTo>
                              <a:cubicBezTo>
                                <a:pt x="2038" y="261"/>
                                <a:pt x="2032" y="259"/>
                                <a:pt x="2029" y="256"/>
                              </a:cubicBezTo>
                              <a:cubicBezTo>
                                <a:pt x="2026" y="252"/>
                                <a:pt x="2024" y="246"/>
                                <a:pt x="2024" y="238"/>
                              </a:cubicBezTo>
                              <a:cubicBezTo>
                                <a:pt x="2024" y="122"/>
                                <a:pt x="2024" y="122"/>
                                <a:pt x="2024" y="122"/>
                              </a:cubicBezTo>
                              <a:cubicBezTo>
                                <a:pt x="2061" y="122"/>
                                <a:pt x="2061" y="122"/>
                                <a:pt x="2061" y="122"/>
                              </a:cubicBezTo>
                              <a:cubicBezTo>
                                <a:pt x="2061" y="87"/>
                                <a:pt x="2061" y="87"/>
                                <a:pt x="2061" y="87"/>
                              </a:cubicBezTo>
                              <a:cubicBezTo>
                                <a:pt x="2024" y="87"/>
                                <a:pt x="2024" y="87"/>
                                <a:pt x="2024" y="87"/>
                              </a:cubicBezTo>
                              <a:cubicBezTo>
                                <a:pt x="2024" y="36"/>
                                <a:pt x="2024" y="36"/>
                                <a:pt x="2024" y="36"/>
                              </a:cubicBezTo>
                              <a:lnTo>
                                <a:pt x="1977" y="36"/>
                              </a:lnTo>
                              <a:close/>
                              <a:moveTo>
                                <a:pt x="1867" y="51"/>
                              </a:moveTo>
                              <a:cubicBezTo>
                                <a:pt x="1871" y="55"/>
                                <a:pt x="1878" y="58"/>
                                <a:pt x="1886" y="58"/>
                              </a:cubicBezTo>
                              <a:cubicBezTo>
                                <a:pt x="1895" y="58"/>
                                <a:pt x="1901" y="55"/>
                                <a:pt x="1906" y="51"/>
                              </a:cubicBezTo>
                              <a:cubicBezTo>
                                <a:pt x="1911" y="46"/>
                                <a:pt x="1913" y="40"/>
                                <a:pt x="1913" y="33"/>
                              </a:cubicBezTo>
                              <a:cubicBezTo>
                                <a:pt x="1913" y="26"/>
                                <a:pt x="1911" y="20"/>
                                <a:pt x="1906" y="15"/>
                              </a:cubicBezTo>
                              <a:cubicBezTo>
                                <a:pt x="1901" y="10"/>
                                <a:pt x="1895" y="8"/>
                                <a:pt x="1886" y="8"/>
                              </a:cubicBezTo>
                              <a:cubicBezTo>
                                <a:pt x="1878" y="8"/>
                                <a:pt x="1871" y="10"/>
                                <a:pt x="1867" y="15"/>
                              </a:cubicBezTo>
                              <a:cubicBezTo>
                                <a:pt x="1862" y="20"/>
                                <a:pt x="1860" y="26"/>
                                <a:pt x="1860" y="33"/>
                              </a:cubicBezTo>
                              <a:cubicBezTo>
                                <a:pt x="1860" y="40"/>
                                <a:pt x="1862" y="46"/>
                                <a:pt x="1867" y="51"/>
                              </a:cubicBezTo>
                              <a:close/>
                              <a:moveTo>
                                <a:pt x="1910" y="87"/>
                              </a:moveTo>
                              <a:cubicBezTo>
                                <a:pt x="1863" y="87"/>
                                <a:pt x="1863" y="87"/>
                                <a:pt x="1863" y="87"/>
                              </a:cubicBezTo>
                              <a:cubicBezTo>
                                <a:pt x="1863" y="296"/>
                                <a:pt x="1863" y="296"/>
                                <a:pt x="1863" y="296"/>
                              </a:cubicBezTo>
                              <a:cubicBezTo>
                                <a:pt x="1910" y="296"/>
                                <a:pt x="1910" y="296"/>
                                <a:pt x="1910" y="296"/>
                              </a:cubicBezTo>
                              <a:lnTo>
                                <a:pt x="1910" y="87"/>
                              </a:lnTo>
                              <a:close/>
                              <a:moveTo>
                                <a:pt x="1760" y="133"/>
                              </a:moveTo>
                              <a:cubicBezTo>
                                <a:pt x="1767" y="141"/>
                                <a:pt x="1771" y="153"/>
                                <a:pt x="1772" y="169"/>
                              </a:cubicBezTo>
                              <a:cubicBezTo>
                                <a:pt x="1772" y="172"/>
                                <a:pt x="1772" y="172"/>
                                <a:pt x="1772" y="172"/>
                              </a:cubicBezTo>
                              <a:cubicBezTo>
                                <a:pt x="1683" y="172"/>
                                <a:pt x="1683" y="172"/>
                                <a:pt x="1683" y="172"/>
                              </a:cubicBezTo>
                              <a:cubicBezTo>
                                <a:pt x="1685" y="156"/>
                                <a:pt x="1690" y="143"/>
                                <a:pt x="1698" y="134"/>
                              </a:cubicBezTo>
                              <a:cubicBezTo>
                                <a:pt x="1706" y="125"/>
                                <a:pt x="1717" y="121"/>
                                <a:pt x="1729" y="121"/>
                              </a:cubicBezTo>
                              <a:cubicBezTo>
                                <a:pt x="1742" y="121"/>
                                <a:pt x="1753" y="125"/>
                                <a:pt x="1760" y="133"/>
                              </a:cubicBezTo>
                              <a:close/>
                              <a:moveTo>
                                <a:pt x="1782" y="289"/>
                              </a:moveTo>
                              <a:cubicBezTo>
                                <a:pt x="1796" y="282"/>
                                <a:pt x="1807" y="273"/>
                                <a:pt x="1815" y="260"/>
                              </a:cubicBezTo>
                              <a:cubicBezTo>
                                <a:pt x="1790" y="236"/>
                                <a:pt x="1790" y="236"/>
                                <a:pt x="1790" y="236"/>
                              </a:cubicBezTo>
                              <a:cubicBezTo>
                                <a:pt x="1777" y="254"/>
                                <a:pt x="1759" y="262"/>
                                <a:pt x="1738" y="262"/>
                              </a:cubicBezTo>
                              <a:cubicBezTo>
                                <a:pt x="1722" y="262"/>
                                <a:pt x="1710" y="257"/>
                                <a:pt x="1700" y="247"/>
                              </a:cubicBezTo>
                              <a:cubicBezTo>
                                <a:pt x="1690" y="237"/>
                                <a:pt x="1684" y="224"/>
                                <a:pt x="1682" y="206"/>
                              </a:cubicBezTo>
                              <a:cubicBezTo>
                                <a:pt x="1819" y="206"/>
                                <a:pt x="1819" y="206"/>
                                <a:pt x="1819" y="206"/>
                              </a:cubicBezTo>
                              <a:cubicBezTo>
                                <a:pt x="1819" y="187"/>
                                <a:pt x="1819" y="187"/>
                                <a:pt x="1819" y="187"/>
                              </a:cubicBezTo>
                              <a:cubicBezTo>
                                <a:pt x="1819" y="154"/>
                                <a:pt x="1811" y="129"/>
                                <a:pt x="1795" y="110"/>
                              </a:cubicBezTo>
                              <a:cubicBezTo>
                                <a:pt x="1780" y="92"/>
                                <a:pt x="1758" y="83"/>
                                <a:pt x="1730" y="83"/>
                              </a:cubicBezTo>
                              <a:cubicBezTo>
                                <a:pt x="1712" y="83"/>
                                <a:pt x="1696" y="88"/>
                                <a:pt x="1681" y="97"/>
                              </a:cubicBezTo>
                              <a:cubicBezTo>
                                <a:pt x="1666" y="106"/>
                                <a:pt x="1655" y="119"/>
                                <a:pt x="1647" y="135"/>
                              </a:cubicBezTo>
                              <a:cubicBezTo>
                                <a:pt x="1639" y="152"/>
                                <a:pt x="1635" y="170"/>
                                <a:pt x="1635" y="191"/>
                              </a:cubicBezTo>
                              <a:cubicBezTo>
                                <a:pt x="1635" y="197"/>
                                <a:pt x="1635" y="197"/>
                                <a:pt x="1635" y="197"/>
                              </a:cubicBezTo>
                              <a:cubicBezTo>
                                <a:pt x="1635" y="228"/>
                                <a:pt x="1644" y="253"/>
                                <a:pt x="1663" y="272"/>
                              </a:cubicBezTo>
                              <a:cubicBezTo>
                                <a:pt x="1681" y="290"/>
                                <a:pt x="1705" y="300"/>
                                <a:pt x="1735" y="300"/>
                              </a:cubicBezTo>
                              <a:cubicBezTo>
                                <a:pt x="1752" y="300"/>
                                <a:pt x="1768" y="296"/>
                                <a:pt x="1782" y="289"/>
                              </a:cubicBezTo>
                              <a:close/>
                              <a:moveTo>
                                <a:pt x="1519" y="36"/>
                              </a:moveTo>
                              <a:cubicBezTo>
                                <a:pt x="1519" y="87"/>
                                <a:pt x="1519" y="87"/>
                                <a:pt x="1519" y="87"/>
                              </a:cubicBezTo>
                              <a:cubicBezTo>
                                <a:pt x="1485" y="87"/>
                                <a:pt x="1485" y="87"/>
                                <a:pt x="1485" y="87"/>
                              </a:cubicBezTo>
                              <a:cubicBezTo>
                                <a:pt x="1485" y="122"/>
                                <a:pt x="1485" y="122"/>
                                <a:pt x="1485" y="122"/>
                              </a:cubicBezTo>
                              <a:cubicBezTo>
                                <a:pt x="1519" y="122"/>
                                <a:pt x="1519" y="122"/>
                                <a:pt x="1519" y="122"/>
                              </a:cubicBezTo>
                              <a:cubicBezTo>
                                <a:pt x="1519" y="240"/>
                                <a:pt x="1519" y="240"/>
                                <a:pt x="1519" y="240"/>
                              </a:cubicBezTo>
                              <a:cubicBezTo>
                                <a:pt x="1519" y="280"/>
                                <a:pt x="1537" y="300"/>
                                <a:pt x="1573" y="300"/>
                              </a:cubicBezTo>
                              <a:cubicBezTo>
                                <a:pt x="1583" y="300"/>
                                <a:pt x="1593" y="298"/>
                                <a:pt x="1604" y="295"/>
                              </a:cubicBezTo>
                              <a:cubicBezTo>
                                <a:pt x="1604" y="259"/>
                                <a:pt x="1604" y="259"/>
                                <a:pt x="1604" y="259"/>
                              </a:cubicBezTo>
                              <a:cubicBezTo>
                                <a:pt x="1598" y="260"/>
                                <a:pt x="1593" y="261"/>
                                <a:pt x="1587" y="261"/>
                              </a:cubicBezTo>
                              <a:cubicBezTo>
                                <a:pt x="1579" y="261"/>
                                <a:pt x="1574" y="259"/>
                                <a:pt x="1571" y="256"/>
                              </a:cubicBezTo>
                              <a:cubicBezTo>
                                <a:pt x="1567" y="252"/>
                                <a:pt x="1566" y="246"/>
                                <a:pt x="1566" y="238"/>
                              </a:cubicBezTo>
                              <a:cubicBezTo>
                                <a:pt x="1566" y="122"/>
                                <a:pt x="1566" y="122"/>
                                <a:pt x="1566" y="122"/>
                              </a:cubicBezTo>
                              <a:cubicBezTo>
                                <a:pt x="1603" y="122"/>
                                <a:pt x="1603" y="122"/>
                                <a:pt x="1603" y="122"/>
                              </a:cubicBezTo>
                              <a:cubicBezTo>
                                <a:pt x="1603" y="87"/>
                                <a:pt x="1603" y="87"/>
                                <a:pt x="1603" y="87"/>
                              </a:cubicBezTo>
                              <a:cubicBezTo>
                                <a:pt x="1566" y="87"/>
                                <a:pt x="1566" y="87"/>
                                <a:pt x="1566" y="87"/>
                              </a:cubicBezTo>
                              <a:cubicBezTo>
                                <a:pt x="1566" y="36"/>
                                <a:pt x="1566" y="36"/>
                                <a:pt x="1566" y="36"/>
                              </a:cubicBezTo>
                              <a:lnTo>
                                <a:pt x="1519" y="36"/>
                              </a:lnTo>
                              <a:close/>
                              <a:moveTo>
                                <a:pt x="1409" y="51"/>
                              </a:moveTo>
                              <a:cubicBezTo>
                                <a:pt x="1413" y="55"/>
                                <a:pt x="1420" y="58"/>
                                <a:pt x="1428" y="58"/>
                              </a:cubicBezTo>
                              <a:cubicBezTo>
                                <a:pt x="1437" y="58"/>
                                <a:pt x="1443" y="55"/>
                                <a:pt x="1448" y="51"/>
                              </a:cubicBezTo>
                              <a:cubicBezTo>
                                <a:pt x="1453" y="46"/>
                                <a:pt x="1455" y="40"/>
                                <a:pt x="1455" y="33"/>
                              </a:cubicBezTo>
                              <a:cubicBezTo>
                                <a:pt x="1455" y="26"/>
                                <a:pt x="1453" y="20"/>
                                <a:pt x="1448" y="15"/>
                              </a:cubicBezTo>
                              <a:cubicBezTo>
                                <a:pt x="1443" y="10"/>
                                <a:pt x="1437" y="8"/>
                                <a:pt x="1428" y="8"/>
                              </a:cubicBezTo>
                              <a:cubicBezTo>
                                <a:pt x="1420" y="8"/>
                                <a:pt x="1413" y="10"/>
                                <a:pt x="1409" y="15"/>
                              </a:cubicBezTo>
                              <a:cubicBezTo>
                                <a:pt x="1404" y="20"/>
                                <a:pt x="1402" y="26"/>
                                <a:pt x="1402" y="33"/>
                              </a:cubicBezTo>
                              <a:cubicBezTo>
                                <a:pt x="1402" y="40"/>
                                <a:pt x="1404" y="46"/>
                                <a:pt x="1409" y="51"/>
                              </a:cubicBezTo>
                              <a:close/>
                              <a:moveTo>
                                <a:pt x="1452" y="87"/>
                              </a:moveTo>
                              <a:cubicBezTo>
                                <a:pt x="1405" y="87"/>
                                <a:pt x="1405" y="87"/>
                                <a:pt x="1405" y="87"/>
                              </a:cubicBezTo>
                              <a:cubicBezTo>
                                <a:pt x="1405" y="296"/>
                                <a:pt x="1405" y="296"/>
                                <a:pt x="1405" y="296"/>
                              </a:cubicBezTo>
                              <a:cubicBezTo>
                                <a:pt x="1452" y="296"/>
                                <a:pt x="1452" y="296"/>
                                <a:pt x="1452" y="296"/>
                              </a:cubicBezTo>
                              <a:lnTo>
                                <a:pt x="1452" y="87"/>
                              </a:lnTo>
                              <a:close/>
                              <a:moveTo>
                                <a:pt x="1346" y="0"/>
                              </a:moveTo>
                              <a:cubicBezTo>
                                <a:pt x="1299" y="0"/>
                                <a:pt x="1299" y="0"/>
                                <a:pt x="1299" y="0"/>
                              </a:cubicBezTo>
                              <a:cubicBezTo>
                                <a:pt x="1299" y="296"/>
                                <a:pt x="1299" y="296"/>
                                <a:pt x="1299" y="296"/>
                              </a:cubicBezTo>
                              <a:cubicBezTo>
                                <a:pt x="1346" y="296"/>
                                <a:pt x="1346" y="296"/>
                                <a:pt x="1346" y="296"/>
                              </a:cubicBezTo>
                              <a:lnTo>
                                <a:pt x="1346" y="0"/>
                              </a:lnTo>
                              <a:close/>
                              <a:moveTo>
                                <a:pt x="1127" y="254"/>
                              </a:moveTo>
                              <a:cubicBezTo>
                                <a:pt x="1121" y="249"/>
                                <a:pt x="1118" y="242"/>
                                <a:pt x="1118" y="233"/>
                              </a:cubicBezTo>
                              <a:cubicBezTo>
                                <a:pt x="1118" y="221"/>
                                <a:pt x="1123" y="213"/>
                                <a:pt x="1131" y="207"/>
                              </a:cubicBezTo>
                              <a:cubicBezTo>
                                <a:pt x="1140" y="201"/>
                                <a:pt x="1153" y="198"/>
                                <a:pt x="1170" y="198"/>
                              </a:cubicBezTo>
                              <a:cubicBezTo>
                                <a:pt x="1196" y="198"/>
                                <a:pt x="1196" y="198"/>
                                <a:pt x="1196" y="198"/>
                              </a:cubicBezTo>
                              <a:cubicBezTo>
                                <a:pt x="1196" y="237"/>
                                <a:pt x="1196" y="237"/>
                                <a:pt x="1196" y="237"/>
                              </a:cubicBezTo>
                              <a:cubicBezTo>
                                <a:pt x="1192" y="245"/>
                                <a:pt x="1185" y="251"/>
                                <a:pt x="1177" y="255"/>
                              </a:cubicBezTo>
                              <a:cubicBezTo>
                                <a:pt x="1169" y="260"/>
                                <a:pt x="1160" y="262"/>
                                <a:pt x="1151" y="262"/>
                              </a:cubicBezTo>
                              <a:cubicBezTo>
                                <a:pt x="1141" y="262"/>
                                <a:pt x="1133" y="259"/>
                                <a:pt x="1127" y="254"/>
                              </a:cubicBezTo>
                              <a:close/>
                              <a:moveTo>
                                <a:pt x="1250" y="296"/>
                              </a:moveTo>
                              <a:cubicBezTo>
                                <a:pt x="1250" y="292"/>
                                <a:pt x="1250" y="292"/>
                                <a:pt x="1250" y="292"/>
                              </a:cubicBezTo>
                              <a:cubicBezTo>
                                <a:pt x="1245" y="281"/>
                                <a:pt x="1242" y="266"/>
                                <a:pt x="1242" y="248"/>
                              </a:cubicBezTo>
                              <a:cubicBezTo>
                                <a:pt x="1242" y="153"/>
                                <a:pt x="1242" y="153"/>
                                <a:pt x="1242" y="153"/>
                              </a:cubicBezTo>
                              <a:cubicBezTo>
                                <a:pt x="1242" y="131"/>
                                <a:pt x="1235" y="114"/>
                                <a:pt x="1220" y="102"/>
                              </a:cubicBezTo>
                              <a:cubicBezTo>
                                <a:pt x="1206" y="89"/>
                                <a:pt x="1186" y="83"/>
                                <a:pt x="1162" y="83"/>
                              </a:cubicBezTo>
                              <a:cubicBezTo>
                                <a:pt x="1146" y="83"/>
                                <a:pt x="1131" y="86"/>
                                <a:pt x="1118" y="92"/>
                              </a:cubicBezTo>
                              <a:cubicBezTo>
                                <a:pt x="1105" y="97"/>
                                <a:pt x="1095" y="105"/>
                                <a:pt x="1087" y="115"/>
                              </a:cubicBezTo>
                              <a:cubicBezTo>
                                <a:pt x="1079" y="125"/>
                                <a:pt x="1076" y="136"/>
                                <a:pt x="1076" y="147"/>
                              </a:cubicBezTo>
                              <a:cubicBezTo>
                                <a:pt x="1123" y="147"/>
                                <a:pt x="1123" y="147"/>
                                <a:pt x="1123" y="147"/>
                              </a:cubicBezTo>
                              <a:cubicBezTo>
                                <a:pt x="1123" y="139"/>
                                <a:pt x="1126" y="132"/>
                                <a:pt x="1133" y="127"/>
                              </a:cubicBezTo>
                              <a:cubicBezTo>
                                <a:pt x="1140" y="122"/>
                                <a:pt x="1148" y="119"/>
                                <a:pt x="1159" y="119"/>
                              </a:cubicBezTo>
                              <a:cubicBezTo>
                                <a:pt x="1171" y="119"/>
                                <a:pt x="1181" y="122"/>
                                <a:pt x="1187" y="129"/>
                              </a:cubicBezTo>
                              <a:cubicBezTo>
                                <a:pt x="1193" y="135"/>
                                <a:pt x="1196" y="144"/>
                                <a:pt x="1196" y="155"/>
                              </a:cubicBezTo>
                              <a:cubicBezTo>
                                <a:pt x="1196" y="168"/>
                                <a:pt x="1196" y="168"/>
                                <a:pt x="1196" y="168"/>
                              </a:cubicBezTo>
                              <a:cubicBezTo>
                                <a:pt x="1167" y="168"/>
                                <a:pt x="1167" y="168"/>
                                <a:pt x="1167" y="168"/>
                              </a:cubicBezTo>
                              <a:cubicBezTo>
                                <a:pt x="1136" y="168"/>
                                <a:pt x="1113" y="174"/>
                                <a:pt x="1096" y="186"/>
                              </a:cubicBezTo>
                              <a:cubicBezTo>
                                <a:pt x="1080" y="198"/>
                                <a:pt x="1071" y="215"/>
                                <a:pt x="1071" y="237"/>
                              </a:cubicBezTo>
                              <a:cubicBezTo>
                                <a:pt x="1071" y="255"/>
                                <a:pt x="1078" y="270"/>
                                <a:pt x="1091" y="282"/>
                              </a:cubicBezTo>
                              <a:cubicBezTo>
                                <a:pt x="1104" y="294"/>
                                <a:pt x="1121" y="300"/>
                                <a:pt x="1142" y="300"/>
                              </a:cubicBezTo>
                              <a:cubicBezTo>
                                <a:pt x="1164" y="300"/>
                                <a:pt x="1182" y="292"/>
                                <a:pt x="1197" y="276"/>
                              </a:cubicBezTo>
                              <a:cubicBezTo>
                                <a:pt x="1199" y="285"/>
                                <a:pt x="1201" y="292"/>
                                <a:pt x="1203" y="296"/>
                              </a:cubicBezTo>
                              <a:lnTo>
                                <a:pt x="1250" y="296"/>
                              </a:lnTo>
                              <a:close/>
                              <a:moveTo>
                                <a:pt x="981" y="296"/>
                              </a:moveTo>
                              <a:cubicBezTo>
                                <a:pt x="1025" y="296"/>
                                <a:pt x="1025" y="296"/>
                                <a:pt x="1025" y="296"/>
                              </a:cubicBezTo>
                              <a:cubicBezTo>
                                <a:pt x="1025" y="87"/>
                                <a:pt x="1025" y="87"/>
                                <a:pt x="1025" y="87"/>
                              </a:cubicBezTo>
                              <a:cubicBezTo>
                                <a:pt x="978" y="87"/>
                                <a:pt x="978" y="87"/>
                                <a:pt x="978" y="87"/>
                              </a:cubicBezTo>
                              <a:cubicBezTo>
                                <a:pt x="978" y="237"/>
                                <a:pt x="978" y="237"/>
                                <a:pt x="978" y="237"/>
                              </a:cubicBezTo>
                              <a:cubicBezTo>
                                <a:pt x="971" y="253"/>
                                <a:pt x="955" y="261"/>
                                <a:pt x="932" y="261"/>
                              </a:cubicBezTo>
                              <a:cubicBezTo>
                                <a:pt x="910" y="261"/>
                                <a:pt x="899" y="248"/>
                                <a:pt x="899" y="222"/>
                              </a:cubicBezTo>
                              <a:cubicBezTo>
                                <a:pt x="899" y="87"/>
                                <a:pt x="899" y="87"/>
                                <a:pt x="899" y="87"/>
                              </a:cubicBezTo>
                              <a:cubicBezTo>
                                <a:pt x="853" y="87"/>
                                <a:pt x="853" y="87"/>
                                <a:pt x="853" y="87"/>
                              </a:cubicBezTo>
                              <a:cubicBezTo>
                                <a:pt x="853" y="222"/>
                                <a:pt x="853" y="222"/>
                                <a:pt x="853" y="222"/>
                              </a:cubicBezTo>
                              <a:cubicBezTo>
                                <a:pt x="853" y="247"/>
                                <a:pt x="858" y="267"/>
                                <a:pt x="870" y="280"/>
                              </a:cubicBezTo>
                              <a:cubicBezTo>
                                <a:pt x="882" y="293"/>
                                <a:pt x="899" y="300"/>
                                <a:pt x="921" y="300"/>
                              </a:cubicBezTo>
                              <a:cubicBezTo>
                                <a:pt x="947" y="300"/>
                                <a:pt x="966" y="292"/>
                                <a:pt x="980" y="275"/>
                              </a:cubicBezTo>
                              <a:lnTo>
                                <a:pt x="981" y="296"/>
                              </a:lnTo>
                              <a:close/>
                              <a:moveTo>
                                <a:pt x="752" y="258"/>
                              </a:moveTo>
                              <a:cubicBezTo>
                                <a:pt x="746" y="262"/>
                                <a:pt x="737" y="265"/>
                                <a:pt x="724" y="265"/>
                              </a:cubicBezTo>
                              <a:cubicBezTo>
                                <a:pt x="712" y="265"/>
                                <a:pt x="701" y="262"/>
                                <a:pt x="694" y="256"/>
                              </a:cubicBezTo>
                              <a:cubicBezTo>
                                <a:pt x="686" y="250"/>
                                <a:pt x="682" y="241"/>
                                <a:pt x="681" y="230"/>
                              </a:cubicBezTo>
                              <a:cubicBezTo>
                                <a:pt x="636" y="230"/>
                                <a:pt x="636" y="230"/>
                                <a:pt x="636" y="230"/>
                              </a:cubicBezTo>
                              <a:cubicBezTo>
                                <a:pt x="636" y="242"/>
                                <a:pt x="639" y="254"/>
                                <a:pt x="647" y="265"/>
                              </a:cubicBezTo>
                              <a:cubicBezTo>
                                <a:pt x="654" y="276"/>
                                <a:pt x="665" y="284"/>
                                <a:pt x="678" y="290"/>
                              </a:cubicBezTo>
                              <a:cubicBezTo>
                                <a:pt x="691" y="297"/>
                                <a:pt x="707" y="300"/>
                                <a:pt x="724" y="300"/>
                              </a:cubicBezTo>
                              <a:cubicBezTo>
                                <a:pt x="749" y="300"/>
                                <a:pt x="769" y="294"/>
                                <a:pt x="785" y="282"/>
                              </a:cubicBezTo>
                              <a:cubicBezTo>
                                <a:pt x="800" y="271"/>
                                <a:pt x="808" y="255"/>
                                <a:pt x="808" y="237"/>
                              </a:cubicBezTo>
                              <a:cubicBezTo>
                                <a:pt x="808" y="225"/>
                                <a:pt x="806" y="216"/>
                                <a:pt x="801" y="208"/>
                              </a:cubicBezTo>
                              <a:cubicBezTo>
                                <a:pt x="796" y="200"/>
                                <a:pt x="788" y="194"/>
                                <a:pt x="777" y="188"/>
                              </a:cubicBezTo>
                              <a:cubicBezTo>
                                <a:pt x="767" y="182"/>
                                <a:pt x="752" y="177"/>
                                <a:pt x="734" y="173"/>
                              </a:cubicBezTo>
                              <a:cubicBezTo>
                                <a:pt x="716" y="169"/>
                                <a:pt x="703" y="165"/>
                                <a:pt x="697" y="161"/>
                              </a:cubicBezTo>
                              <a:cubicBezTo>
                                <a:pt x="691" y="157"/>
                                <a:pt x="688" y="152"/>
                                <a:pt x="688" y="145"/>
                              </a:cubicBezTo>
                              <a:cubicBezTo>
                                <a:pt x="688" y="137"/>
                                <a:pt x="692" y="130"/>
                                <a:pt x="698" y="126"/>
                              </a:cubicBezTo>
                              <a:cubicBezTo>
                                <a:pt x="704" y="121"/>
                                <a:pt x="713" y="118"/>
                                <a:pt x="723" y="118"/>
                              </a:cubicBezTo>
                              <a:cubicBezTo>
                                <a:pt x="734" y="118"/>
                                <a:pt x="743" y="121"/>
                                <a:pt x="750" y="127"/>
                              </a:cubicBezTo>
                              <a:cubicBezTo>
                                <a:pt x="756" y="133"/>
                                <a:pt x="760" y="141"/>
                                <a:pt x="760" y="150"/>
                              </a:cubicBezTo>
                              <a:cubicBezTo>
                                <a:pt x="807" y="150"/>
                                <a:pt x="807" y="150"/>
                                <a:pt x="807" y="150"/>
                              </a:cubicBezTo>
                              <a:cubicBezTo>
                                <a:pt x="807" y="130"/>
                                <a:pt x="799" y="114"/>
                                <a:pt x="784" y="102"/>
                              </a:cubicBezTo>
                              <a:cubicBezTo>
                                <a:pt x="768" y="89"/>
                                <a:pt x="748" y="83"/>
                                <a:pt x="723" y="83"/>
                              </a:cubicBezTo>
                              <a:cubicBezTo>
                                <a:pt x="700" y="83"/>
                                <a:pt x="681" y="89"/>
                                <a:pt x="665" y="101"/>
                              </a:cubicBezTo>
                              <a:cubicBezTo>
                                <a:pt x="650" y="114"/>
                                <a:pt x="643" y="129"/>
                                <a:pt x="643" y="147"/>
                              </a:cubicBezTo>
                              <a:cubicBezTo>
                                <a:pt x="643" y="168"/>
                                <a:pt x="654" y="184"/>
                                <a:pt x="678" y="196"/>
                              </a:cubicBezTo>
                              <a:cubicBezTo>
                                <a:pt x="688" y="201"/>
                                <a:pt x="702" y="205"/>
                                <a:pt x="718" y="208"/>
                              </a:cubicBezTo>
                              <a:cubicBezTo>
                                <a:pt x="734" y="212"/>
                                <a:pt x="745" y="216"/>
                                <a:pt x="752" y="220"/>
                              </a:cubicBezTo>
                              <a:cubicBezTo>
                                <a:pt x="759" y="224"/>
                                <a:pt x="762" y="231"/>
                                <a:pt x="762" y="239"/>
                              </a:cubicBezTo>
                              <a:cubicBezTo>
                                <a:pt x="762" y="247"/>
                                <a:pt x="759" y="253"/>
                                <a:pt x="752" y="258"/>
                              </a:cubicBezTo>
                              <a:close/>
                              <a:moveTo>
                                <a:pt x="564" y="296"/>
                              </a:moveTo>
                              <a:cubicBezTo>
                                <a:pt x="618" y="296"/>
                                <a:pt x="618" y="296"/>
                                <a:pt x="618" y="296"/>
                              </a:cubicBezTo>
                              <a:cubicBezTo>
                                <a:pt x="532" y="174"/>
                                <a:pt x="532" y="174"/>
                                <a:pt x="532" y="174"/>
                              </a:cubicBezTo>
                              <a:cubicBezTo>
                                <a:pt x="610" y="87"/>
                                <a:pt x="610" y="87"/>
                                <a:pt x="610" y="87"/>
                              </a:cubicBezTo>
                              <a:cubicBezTo>
                                <a:pt x="554" y="87"/>
                                <a:pt x="554" y="87"/>
                                <a:pt x="554" y="87"/>
                              </a:cubicBezTo>
                              <a:cubicBezTo>
                                <a:pt x="496" y="152"/>
                                <a:pt x="496" y="152"/>
                                <a:pt x="496" y="152"/>
                              </a:cubicBezTo>
                              <a:cubicBezTo>
                                <a:pt x="481" y="170"/>
                                <a:pt x="481" y="170"/>
                                <a:pt x="481" y="170"/>
                              </a:cubicBezTo>
                              <a:cubicBezTo>
                                <a:pt x="481" y="0"/>
                                <a:pt x="481" y="0"/>
                                <a:pt x="481" y="0"/>
                              </a:cubicBezTo>
                              <a:cubicBezTo>
                                <a:pt x="434" y="0"/>
                                <a:pt x="434" y="0"/>
                                <a:pt x="434" y="0"/>
                              </a:cubicBezTo>
                              <a:cubicBezTo>
                                <a:pt x="434" y="296"/>
                                <a:pt x="434" y="296"/>
                                <a:pt x="434" y="296"/>
                              </a:cubicBezTo>
                              <a:cubicBezTo>
                                <a:pt x="481" y="296"/>
                                <a:pt x="481" y="296"/>
                                <a:pt x="481" y="296"/>
                              </a:cubicBezTo>
                              <a:cubicBezTo>
                                <a:pt x="481" y="228"/>
                                <a:pt x="481" y="228"/>
                                <a:pt x="481" y="228"/>
                              </a:cubicBezTo>
                              <a:cubicBezTo>
                                <a:pt x="502" y="206"/>
                                <a:pt x="502" y="206"/>
                                <a:pt x="502" y="206"/>
                              </a:cubicBezTo>
                              <a:lnTo>
                                <a:pt x="564" y="296"/>
                              </a:lnTo>
                              <a:close/>
                              <a:moveTo>
                                <a:pt x="334" y="133"/>
                              </a:moveTo>
                              <a:cubicBezTo>
                                <a:pt x="342" y="141"/>
                                <a:pt x="346" y="153"/>
                                <a:pt x="347" y="169"/>
                              </a:cubicBezTo>
                              <a:cubicBezTo>
                                <a:pt x="347" y="172"/>
                                <a:pt x="347" y="172"/>
                                <a:pt x="347" y="172"/>
                              </a:cubicBezTo>
                              <a:cubicBezTo>
                                <a:pt x="258" y="172"/>
                                <a:pt x="258" y="172"/>
                                <a:pt x="258" y="172"/>
                              </a:cubicBezTo>
                              <a:cubicBezTo>
                                <a:pt x="260" y="156"/>
                                <a:pt x="265" y="143"/>
                                <a:pt x="273" y="134"/>
                              </a:cubicBezTo>
                              <a:cubicBezTo>
                                <a:pt x="281" y="125"/>
                                <a:pt x="291" y="121"/>
                                <a:pt x="304" y="121"/>
                              </a:cubicBezTo>
                              <a:cubicBezTo>
                                <a:pt x="317" y="121"/>
                                <a:pt x="327" y="125"/>
                                <a:pt x="334" y="133"/>
                              </a:cubicBezTo>
                              <a:close/>
                              <a:moveTo>
                                <a:pt x="356" y="289"/>
                              </a:moveTo>
                              <a:cubicBezTo>
                                <a:pt x="370" y="282"/>
                                <a:pt x="381" y="273"/>
                                <a:pt x="390" y="260"/>
                              </a:cubicBezTo>
                              <a:cubicBezTo>
                                <a:pt x="365" y="236"/>
                                <a:pt x="365" y="236"/>
                                <a:pt x="365" y="236"/>
                              </a:cubicBezTo>
                              <a:cubicBezTo>
                                <a:pt x="351" y="254"/>
                                <a:pt x="334" y="262"/>
                                <a:pt x="312" y="262"/>
                              </a:cubicBezTo>
                              <a:cubicBezTo>
                                <a:pt x="297" y="262"/>
                                <a:pt x="284" y="257"/>
                                <a:pt x="274" y="247"/>
                              </a:cubicBezTo>
                              <a:cubicBezTo>
                                <a:pt x="264" y="237"/>
                                <a:pt x="258" y="224"/>
                                <a:pt x="257" y="206"/>
                              </a:cubicBezTo>
                              <a:cubicBezTo>
                                <a:pt x="393" y="206"/>
                                <a:pt x="393" y="206"/>
                                <a:pt x="393" y="206"/>
                              </a:cubicBezTo>
                              <a:cubicBezTo>
                                <a:pt x="393" y="187"/>
                                <a:pt x="393" y="187"/>
                                <a:pt x="393" y="187"/>
                              </a:cubicBezTo>
                              <a:cubicBezTo>
                                <a:pt x="393" y="154"/>
                                <a:pt x="385" y="129"/>
                                <a:pt x="370" y="110"/>
                              </a:cubicBezTo>
                              <a:cubicBezTo>
                                <a:pt x="354" y="92"/>
                                <a:pt x="332" y="83"/>
                                <a:pt x="304" y="83"/>
                              </a:cubicBezTo>
                              <a:cubicBezTo>
                                <a:pt x="286" y="83"/>
                                <a:pt x="270" y="88"/>
                                <a:pt x="255" y="97"/>
                              </a:cubicBezTo>
                              <a:cubicBezTo>
                                <a:pt x="241" y="106"/>
                                <a:pt x="230" y="119"/>
                                <a:pt x="222" y="135"/>
                              </a:cubicBezTo>
                              <a:cubicBezTo>
                                <a:pt x="214" y="152"/>
                                <a:pt x="210" y="170"/>
                                <a:pt x="210" y="191"/>
                              </a:cubicBezTo>
                              <a:cubicBezTo>
                                <a:pt x="210" y="197"/>
                                <a:pt x="210" y="197"/>
                                <a:pt x="210" y="197"/>
                              </a:cubicBezTo>
                              <a:cubicBezTo>
                                <a:pt x="210" y="228"/>
                                <a:pt x="219" y="253"/>
                                <a:pt x="237" y="272"/>
                              </a:cubicBezTo>
                              <a:cubicBezTo>
                                <a:pt x="256" y="290"/>
                                <a:pt x="280" y="300"/>
                                <a:pt x="309" y="300"/>
                              </a:cubicBezTo>
                              <a:cubicBezTo>
                                <a:pt x="327" y="300"/>
                                <a:pt x="342" y="296"/>
                                <a:pt x="356" y="289"/>
                              </a:cubicBezTo>
                              <a:close/>
                              <a:moveTo>
                                <a:pt x="116" y="258"/>
                              </a:moveTo>
                              <a:cubicBezTo>
                                <a:pt x="110" y="262"/>
                                <a:pt x="101" y="265"/>
                                <a:pt x="88" y="265"/>
                              </a:cubicBezTo>
                              <a:cubicBezTo>
                                <a:pt x="76" y="265"/>
                                <a:pt x="65" y="262"/>
                                <a:pt x="58" y="256"/>
                              </a:cubicBezTo>
                              <a:cubicBezTo>
                                <a:pt x="50" y="250"/>
                                <a:pt x="46" y="241"/>
                                <a:pt x="45" y="230"/>
                              </a:cubicBezTo>
                              <a:cubicBezTo>
                                <a:pt x="0" y="230"/>
                                <a:pt x="0" y="230"/>
                                <a:pt x="0" y="230"/>
                              </a:cubicBezTo>
                              <a:cubicBezTo>
                                <a:pt x="0" y="242"/>
                                <a:pt x="3" y="254"/>
                                <a:pt x="11" y="265"/>
                              </a:cubicBezTo>
                              <a:cubicBezTo>
                                <a:pt x="18" y="276"/>
                                <a:pt x="29" y="284"/>
                                <a:pt x="42" y="290"/>
                              </a:cubicBezTo>
                              <a:cubicBezTo>
                                <a:pt x="55" y="297"/>
                                <a:pt x="71" y="300"/>
                                <a:pt x="88" y="300"/>
                              </a:cubicBezTo>
                              <a:cubicBezTo>
                                <a:pt x="113" y="300"/>
                                <a:pt x="133" y="294"/>
                                <a:pt x="149" y="282"/>
                              </a:cubicBezTo>
                              <a:cubicBezTo>
                                <a:pt x="164" y="271"/>
                                <a:pt x="172" y="255"/>
                                <a:pt x="172" y="237"/>
                              </a:cubicBezTo>
                              <a:cubicBezTo>
                                <a:pt x="172" y="225"/>
                                <a:pt x="170" y="216"/>
                                <a:pt x="164" y="208"/>
                              </a:cubicBezTo>
                              <a:cubicBezTo>
                                <a:pt x="159" y="200"/>
                                <a:pt x="152" y="194"/>
                                <a:pt x="141" y="188"/>
                              </a:cubicBezTo>
                              <a:cubicBezTo>
                                <a:pt x="131" y="182"/>
                                <a:pt x="116" y="177"/>
                                <a:pt x="98" y="173"/>
                              </a:cubicBezTo>
                              <a:cubicBezTo>
                                <a:pt x="79" y="169"/>
                                <a:pt x="67" y="165"/>
                                <a:pt x="61" y="161"/>
                              </a:cubicBezTo>
                              <a:cubicBezTo>
                                <a:pt x="55" y="157"/>
                                <a:pt x="52" y="152"/>
                                <a:pt x="52" y="145"/>
                              </a:cubicBezTo>
                              <a:cubicBezTo>
                                <a:pt x="52" y="137"/>
                                <a:pt x="55" y="130"/>
                                <a:pt x="62" y="126"/>
                              </a:cubicBezTo>
                              <a:cubicBezTo>
                                <a:pt x="68" y="121"/>
                                <a:pt x="77" y="118"/>
                                <a:pt x="87" y="118"/>
                              </a:cubicBezTo>
                              <a:cubicBezTo>
                                <a:pt x="98" y="118"/>
                                <a:pt x="107" y="121"/>
                                <a:pt x="114" y="127"/>
                              </a:cubicBezTo>
                              <a:cubicBezTo>
                                <a:pt x="120" y="133"/>
                                <a:pt x="124" y="141"/>
                                <a:pt x="124" y="150"/>
                              </a:cubicBezTo>
                              <a:cubicBezTo>
                                <a:pt x="171" y="150"/>
                                <a:pt x="171" y="150"/>
                                <a:pt x="171" y="150"/>
                              </a:cubicBezTo>
                              <a:cubicBezTo>
                                <a:pt x="171" y="130"/>
                                <a:pt x="163" y="114"/>
                                <a:pt x="148" y="102"/>
                              </a:cubicBezTo>
                              <a:cubicBezTo>
                                <a:pt x="132" y="89"/>
                                <a:pt x="112" y="83"/>
                                <a:pt x="87" y="83"/>
                              </a:cubicBezTo>
                              <a:cubicBezTo>
                                <a:pt x="64" y="83"/>
                                <a:pt x="44" y="89"/>
                                <a:pt x="29" y="101"/>
                              </a:cubicBezTo>
                              <a:cubicBezTo>
                                <a:pt x="14" y="114"/>
                                <a:pt x="6" y="129"/>
                                <a:pt x="6" y="147"/>
                              </a:cubicBezTo>
                              <a:cubicBezTo>
                                <a:pt x="6" y="168"/>
                                <a:pt x="18" y="184"/>
                                <a:pt x="42" y="196"/>
                              </a:cubicBezTo>
                              <a:cubicBezTo>
                                <a:pt x="52" y="201"/>
                                <a:pt x="66" y="205"/>
                                <a:pt x="81" y="208"/>
                              </a:cubicBezTo>
                              <a:cubicBezTo>
                                <a:pt x="97" y="212"/>
                                <a:pt x="109" y="216"/>
                                <a:pt x="116" y="220"/>
                              </a:cubicBezTo>
                              <a:cubicBezTo>
                                <a:pt x="123" y="224"/>
                                <a:pt x="126" y="231"/>
                                <a:pt x="126" y="239"/>
                              </a:cubicBezTo>
                              <a:cubicBezTo>
                                <a:pt x="126" y="247"/>
                                <a:pt x="123" y="253"/>
                                <a:pt x="116" y="258"/>
                              </a:cubicBezTo>
                              <a:close/>
                            </a:path>
                          </a:pathLst>
                        </a:custGeom>
                        <a:solidFill>
                          <a:srgbClr val="500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4003675" y="417829"/>
                          <a:ext cx="1411200" cy="471600"/>
                        </a:xfrm>
                        <a:custGeom>
                          <a:avLst/>
                          <a:gdLst>
                            <a:gd name="T0" fmla="*/ 2162 w 4448"/>
                            <a:gd name="T1" fmla="*/ 932 h 1483"/>
                            <a:gd name="T2" fmla="*/ 2162 w 4448"/>
                            <a:gd name="T3" fmla="*/ 571 h 1483"/>
                            <a:gd name="T4" fmla="*/ 2776 w 4448"/>
                            <a:gd name="T5" fmla="*/ 571 h 1483"/>
                            <a:gd name="T6" fmla="*/ 2909 w 4448"/>
                            <a:gd name="T7" fmla="*/ 712 h 1483"/>
                            <a:gd name="T8" fmla="*/ 4448 w 4448"/>
                            <a:gd name="T9" fmla="*/ 0 h 1483"/>
                            <a:gd name="T10" fmla="*/ 3692 w 4448"/>
                            <a:gd name="T11" fmla="*/ 1483 h 1483"/>
                            <a:gd name="T12" fmla="*/ 0 w 4448"/>
                            <a:gd name="T13" fmla="*/ 0 h 1483"/>
                            <a:gd name="T14" fmla="*/ 900 w 4448"/>
                            <a:gd name="T15" fmla="*/ 1029 h 1483"/>
                            <a:gd name="T16" fmla="*/ 750 w 4448"/>
                            <a:gd name="T17" fmla="*/ 679 h 1483"/>
                            <a:gd name="T18" fmla="*/ 872 w 4448"/>
                            <a:gd name="T19" fmla="*/ 491 h 1483"/>
                            <a:gd name="T20" fmla="*/ 561 w 4448"/>
                            <a:gd name="T21" fmla="*/ 291 h 1483"/>
                            <a:gd name="T22" fmla="*/ 325 w 4448"/>
                            <a:gd name="T23" fmla="*/ 291 h 1483"/>
                            <a:gd name="T24" fmla="*/ 454 w 4448"/>
                            <a:gd name="T25" fmla="*/ 1029 h 1483"/>
                            <a:gd name="T26" fmla="*/ 557 w 4448"/>
                            <a:gd name="T27" fmla="*/ 725 h 1483"/>
                            <a:gd name="T28" fmla="*/ 595 w 4448"/>
                            <a:gd name="T29" fmla="*/ 725 h 1483"/>
                            <a:gd name="T30" fmla="*/ 761 w 4448"/>
                            <a:gd name="T31" fmla="*/ 1029 h 1483"/>
                            <a:gd name="T32" fmla="*/ 1455 w 4448"/>
                            <a:gd name="T33" fmla="*/ 493 h 1483"/>
                            <a:gd name="T34" fmla="*/ 1338 w 4448"/>
                            <a:gd name="T35" fmla="*/ 801 h 1483"/>
                            <a:gd name="T36" fmla="*/ 1106 w 4448"/>
                            <a:gd name="T37" fmla="*/ 819 h 1483"/>
                            <a:gd name="T38" fmla="*/ 989 w 4448"/>
                            <a:gd name="T39" fmla="*/ 493 h 1483"/>
                            <a:gd name="T40" fmla="*/ 1187 w 4448"/>
                            <a:gd name="T41" fmla="*/ 1039 h 1483"/>
                            <a:gd name="T42" fmla="*/ 1340 w 4448"/>
                            <a:gd name="T43" fmla="*/ 950 h 1483"/>
                            <a:gd name="T44" fmla="*/ 1455 w 4448"/>
                            <a:gd name="T45" fmla="*/ 1024 h 1483"/>
                            <a:gd name="T46" fmla="*/ 1841 w 4448"/>
                            <a:gd name="T47" fmla="*/ 493 h 1483"/>
                            <a:gd name="T48" fmla="*/ 1735 w 4448"/>
                            <a:gd name="T49" fmla="*/ 334 h 1483"/>
                            <a:gd name="T50" fmla="*/ 1618 w 4448"/>
                            <a:gd name="T51" fmla="*/ 493 h 1483"/>
                            <a:gd name="T52" fmla="*/ 1530 w 4448"/>
                            <a:gd name="T53" fmla="*/ 581 h 1483"/>
                            <a:gd name="T54" fmla="*/ 1618 w 4448"/>
                            <a:gd name="T55" fmla="*/ 894 h 1483"/>
                            <a:gd name="T56" fmla="*/ 1841 w 4448"/>
                            <a:gd name="T57" fmla="*/ 1023 h 1483"/>
                            <a:gd name="T58" fmla="*/ 1792 w 4448"/>
                            <a:gd name="T59" fmla="*/ 937 h 1483"/>
                            <a:gd name="T60" fmla="*/ 1735 w 4448"/>
                            <a:gd name="T61" fmla="*/ 581 h 1483"/>
                            <a:gd name="T62" fmla="*/ 1841 w 4448"/>
                            <a:gd name="T63" fmla="*/ 493 h 1483"/>
                            <a:gd name="T64" fmla="*/ 2304 w 4448"/>
                            <a:gd name="T65" fmla="*/ 493 h 1483"/>
                            <a:gd name="T66" fmla="*/ 2302 w 4448"/>
                            <a:gd name="T67" fmla="*/ 566 h 1483"/>
                            <a:gd name="T68" fmla="*/ 1905 w 4448"/>
                            <a:gd name="T69" fmla="*/ 745 h 1483"/>
                            <a:gd name="T70" fmla="*/ 2302 w 4448"/>
                            <a:gd name="T71" fmla="*/ 931 h 1483"/>
                            <a:gd name="T72" fmla="*/ 2304 w 4448"/>
                            <a:gd name="T73" fmla="*/ 1012 h 1483"/>
                            <a:gd name="T74" fmla="*/ 2040 w 4448"/>
                            <a:gd name="T75" fmla="*/ 1069 h 1483"/>
                            <a:gd name="T76" fmla="*/ 2160 w 4448"/>
                            <a:gd name="T77" fmla="*/ 1235 h 1483"/>
                            <a:gd name="T78" fmla="*/ 2421 w 4448"/>
                            <a:gd name="T79" fmla="*/ 493 h 1483"/>
                            <a:gd name="T80" fmla="*/ 2519 w 4448"/>
                            <a:gd name="T81" fmla="*/ 759 h 1483"/>
                            <a:gd name="T82" fmla="*/ 3019 w 4448"/>
                            <a:gd name="T83" fmla="*/ 858 h 1483"/>
                            <a:gd name="T84" fmla="*/ 2779 w 4448"/>
                            <a:gd name="T85" fmla="*/ 946 h 1483"/>
                            <a:gd name="T86" fmla="*/ 3026 w 4448"/>
                            <a:gd name="T87" fmla="*/ 789 h 1483"/>
                            <a:gd name="T88" fmla="*/ 3432 w 4448"/>
                            <a:gd name="T89" fmla="*/ 482 h 1483"/>
                            <a:gd name="T90" fmla="*/ 3233 w 4448"/>
                            <a:gd name="T91" fmla="*/ 596 h 1483"/>
                            <a:gd name="T92" fmla="*/ 3231 w 4448"/>
                            <a:gd name="T93" fmla="*/ 493 h 1483"/>
                            <a:gd name="T94" fmla="*/ 3121 w 4448"/>
                            <a:gd name="T95" fmla="*/ 1024 h 1483"/>
                            <a:gd name="T96" fmla="*/ 3238 w 4448"/>
                            <a:gd name="T97" fmla="*/ 772 h 1483"/>
                            <a:gd name="T98" fmla="*/ 3432 w 4448"/>
                            <a:gd name="T99" fmla="*/ 595 h 1483"/>
                            <a:gd name="T100" fmla="*/ 3931 w 4448"/>
                            <a:gd name="T101" fmla="*/ 866 h 1483"/>
                            <a:gd name="T102" fmla="*/ 3587 w 4448"/>
                            <a:gd name="T103" fmla="*/ 626 h 1483"/>
                            <a:gd name="T104" fmla="*/ 3792 w 4448"/>
                            <a:gd name="T105" fmla="*/ 642 h 1483"/>
                            <a:gd name="T106" fmla="*/ 3692 w 4448"/>
                            <a:gd name="T107" fmla="*/ 479 h 1483"/>
                            <a:gd name="T108" fmla="*/ 3641 w 4448"/>
                            <a:gd name="T109" fmla="*/ 788 h 1483"/>
                            <a:gd name="T110" fmla="*/ 3696 w 4448"/>
                            <a:gd name="T111" fmla="*/ 946 h 1483"/>
                            <a:gd name="T112" fmla="*/ 3459 w 4448"/>
                            <a:gd name="T113" fmla="*/ 854 h 1483"/>
                            <a:gd name="T114" fmla="*/ 3931 w 4448"/>
                            <a:gd name="T115" fmla="*/ 866 h 1483"/>
                            <a:gd name="T116" fmla="*/ 561 w 4448"/>
                            <a:gd name="T117" fmla="*/ 397 h 1483"/>
                            <a:gd name="T118" fmla="*/ 454 w 4448"/>
                            <a:gd name="T119" fmla="*/ 397 h 1483"/>
                            <a:gd name="T120" fmla="*/ 557 w 4448"/>
                            <a:gd name="T121" fmla="*/ 627 h 1483"/>
                            <a:gd name="T122" fmla="*/ 616 w 4448"/>
                            <a:gd name="T123" fmla="*/ 627 h 1483"/>
                            <a:gd name="T124" fmla="*/ 614 w 4448"/>
                            <a:gd name="T125" fmla="*/ 397 h 1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48" h="1483">
                              <a:moveTo>
                                <a:pt x="2304" y="747"/>
                              </a:moveTo>
                              <a:cubicBezTo>
                                <a:pt x="2304" y="837"/>
                                <a:pt x="2265" y="932"/>
                                <a:pt x="2162" y="932"/>
                              </a:cubicBezTo>
                              <a:cubicBezTo>
                                <a:pt x="2064" y="932"/>
                                <a:pt x="2022" y="843"/>
                                <a:pt x="2022" y="756"/>
                              </a:cubicBezTo>
                              <a:cubicBezTo>
                                <a:pt x="2022" y="668"/>
                                <a:pt x="2058" y="571"/>
                                <a:pt x="2162" y="571"/>
                              </a:cubicBezTo>
                              <a:cubicBezTo>
                                <a:pt x="2263" y="571"/>
                                <a:pt x="2304" y="656"/>
                                <a:pt x="2304" y="747"/>
                              </a:cubicBezTo>
                              <a:close/>
                              <a:moveTo>
                                <a:pt x="2776" y="571"/>
                              </a:moveTo>
                              <a:cubicBezTo>
                                <a:pt x="2695" y="571"/>
                                <a:pt x="2639" y="633"/>
                                <a:pt x="2636" y="712"/>
                              </a:cubicBezTo>
                              <a:cubicBezTo>
                                <a:pt x="2909" y="712"/>
                                <a:pt x="2909" y="712"/>
                                <a:pt x="2909" y="712"/>
                              </a:cubicBezTo>
                              <a:cubicBezTo>
                                <a:pt x="2905" y="638"/>
                                <a:pt x="2855" y="571"/>
                                <a:pt x="2776" y="571"/>
                              </a:cubicBezTo>
                              <a:close/>
                              <a:moveTo>
                                <a:pt x="4448" y="0"/>
                              </a:moveTo>
                              <a:cubicBezTo>
                                <a:pt x="4448" y="727"/>
                                <a:pt x="4448" y="727"/>
                                <a:pt x="4448" y="727"/>
                              </a:cubicBezTo>
                              <a:cubicBezTo>
                                <a:pt x="3692" y="1483"/>
                                <a:pt x="3692" y="1483"/>
                                <a:pt x="3692" y="1483"/>
                              </a:cubicBezTo>
                              <a:cubicBezTo>
                                <a:pt x="0" y="1483"/>
                                <a:pt x="0" y="1483"/>
                                <a:pt x="0" y="1483"/>
                              </a:cubicBezTo>
                              <a:cubicBezTo>
                                <a:pt x="0" y="0"/>
                                <a:pt x="0" y="0"/>
                                <a:pt x="0" y="0"/>
                              </a:cubicBezTo>
                              <a:lnTo>
                                <a:pt x="4448" y="0"/>
                              </a:lnTo>
                              <a:close/>
                              <a:moveTo>
                                <a:pt x="900" y="1029"/>
                              </a:moveTo>
                              <a:cubicBezTo>
                                <a:pt x="872" y="999"/>
                                <a:pt x="859" y="920"/>
                                <a:pt x="859" y="835"/>
                              </a:cubicBezTo>
                              <a:cubicBezTo>
                                <a:pt x="859" y="718"/>
                                <a:pt x="794" y="685"/>
                                <a:pt x="750" y="679"/>
                              </a:cubicBezTo>
                              <a:cubicBezTo>
                                <a:pt x="750" y="677"/>
                                <a:pt x="750" y="677"/>
                                <a:pt x="750" y="677"/>
                              </a:cubicBezTo>
                              <a:cubicBezTo>
                                <a:pt x="773" y="668"/>
                                <a:pt x="872" y="632"/>
                                <a:pt x="872" y="491"/>
                              </a:cubicBezTo>
                              <a:cubicBezTo>
                                <a:pt x="872" y="366"/>
                                <a:pt x="789" y="291"/>
                                <a:pt x="628" y="291"/>
                              </a:cubicBezTo>
                              <a:cubicBezTo>
                                <a:pt x="561" y="291"/>
                                <a:pt x="561" y="291"/>
                                <a:pt x="561" y="291"/>
                              </a:cubicBezTo>
                              <a:cubicBezTo>
                                <a:pt x="557" y="291"/>
                                <a:pt x="557" y="291"/>
                                <a:pt x="557" y="291"/>
                              </a:cubicBezTo>
                              <a:cubicBezTo>
                                <a:pt x="325" y="291"/>
                                <a:pt x="325" y="291"/>
                                <a:pt x="325" y="291"/>
                              </a:cubicBezTo>
                              <a:cubicBezTo>
                                <a:pt x="325" y="1029"/>
                                <a:pt x="325" y="1029"/>
                                <a:pt x="325" y="1029"/>
                              </a:cubicBezTo>
                              <a:cubicBezTo>
                                <a:pt x="454" y="1029"/>
                                <a:pt x="454" y="1029"/>
                                <a:pt x="454" y="1029"/>
                              </a:cubicBezTo>
                              <a:cubicBezTo>
                                <a:pt x="454" y="725"/>
                                <a:pt x="454" y="725"/>
                                <a:pt x="454" y="725"/>
                              </a:cubicBezTo>
                              <a:cubicBezTo>
                                <a:pt x="557" y="725"/>
                                <a:pt x="557" y="725"/>
                                <a:pt x="557" y="725"/>
                              </a:cubicBezTo>
                              <a:cubicBezTo>
                                <a:pt x="561" y="725"/>
                                <a:pt x="561" y="725"/>
                                <a:pt x="561" y="725"/>
                              </a:cubicBezTo>
                              <a:cubicBezTo>
                                <a:pt x="595" y="725"/>
                                <a:pt x="595" y="725"/>
                                <a:pt x="595" y="725"/>
                              </a:cubicBezTo>
                              <a:cubicBezTo>
                                <a:pt x="714" y="725"/>
                                <a:pt x="741" y="785"/>
                                <a:pt x="741" y="920"/>
                              </a:cubicBezTo>
                              <a:cubicBezTo>
                                <a:pt x="741" y="957"/>
                                <a:pt x="741" y="997"/>
                                <a:pt x="761" y="1029"/>
                              </a:cubicBezTo>
                              <a:lnTo>
                                <a:pt x="900" y="1029"/>
                              </a:lnTo>
                              <a:close/>
                              <a:moveTo>
                                <a:pt x="1455" y="493"/>
                              </a:moveTo>
                              <a:cubicBezTo>
                                <a:pt x="1338" y="493"/>
                                <a:pt x="1338" y="493"/>
                                <a:pt x="1338" y="493"/>
                              </a:cubicBezTo>
                              <a:cubicBezTo>
                                <a:pt x="1338" y="801"/>
                                <a:pt x="1338" y="801"/>
                                <a:pt x="1338" y="801"/>
                              </a:cubicBezTo>
                              <a:cubicBezTo>
                                <a:pt x="1338" y="884"/>
                                <a:pt x="1305" y="946"/>
                                <a:pt x="1207" y="946"/>
                              </a:cubicBezTo>
                              <a:cubicBezTo>
                                <a:pt x="1144" y="946"/>
                                <a:pt x="1106" y="912"/>
                                <a:pt x="1106" y="819"/>
                              </a:cubicBezTo>
                              <a:cubicBezTo>
                                <a:pt x="1106" y="493"/>
                                <a:pt x="1106" y="493"/>
                                <a:pt x="1106" y="493"/>
                              </a:cubicBezTo>
                              <a:cubicBezTo>
                                <a:pt x="989" y="493"/>
                                <a:pt x="989" y="493"/>
                                <a:pt x="989" y="493"/>
                              </a:cubicBezTo>
                              <a:cubicBezTo>
                                <a:pt x="989" y="830"/>
                                <a:pt x="989" y="830"/>
                                <a:pt x="989" y="830"/>
                              </a:cubicBezTo>
                              <a:cubicBezTo>
                                <a:pt x="989" y="969"/>
                                <a:pt x="1048" y="1039"/>
                                <a:pt x="1187" y="1039"/>
                              </a:cubicBezTo>
                              <a:cubicBezTo>
                                <a:pt x="1245" y="1039"/>
                                <a:pt x="1309" y="1004"/>
                                <a:pt x="1338" y="950"/>
                              </a:cubicBezTo>
                              <a:cubicBezTo>
                                <a:pt x="1340" y="950"/>
                                <a:pt x="1340" y="950"/>
                                <a:pt x="1340" y="950"/>
                              </a:cubicBezTo>
                              <a:cubicBezTo>
                                <a:pt x="1340" y="1024"/>
                                <a:pt x="1340" y="1024"/>
                                <a:pt x="1340" y="1024"/>
                              </a:cubicBezTo>
                              <a:cubicBezTo>
                                <a:pt x="1455" y="1024"/>
                                <a:pt x="1455" y="1024"/>
                                <a:pt x="1455" y="1024"/>
                              </a:cubicBezTo>
                              <a:lnTo>
                                <a:pt x="1455" y="493"/>
                              </a:lnTo>
                              <a:close/>
                              <a:moveTo>
                                <a:pt x="1841" y="493"/>
                              </a:moveTo>
                              <a:cubicBezTo>
                                <a:pt x="1735" y="493"/>
                                <a:pt x="1735" y="493"/>
                                <a:pt x="1735" y="493"/>
                              </a:cubicBezTo>
                              <a:cubicBezTo>
                                <a:pt x="1735" y="334"/>
                                <a:pt x="1735" y="334"/>
                                <a:pt x="1735" y="334"/>
                              </a:cubicBezTo>
                              <a:cubicBezTo>
                                <a:pt x="1618" y="334"/>
                                <a:pt x="1618" y="334"/>
                                <a:pt x="1618" y="334"/>
                              </a:cubicBezTo>
                              <a:cubicBezTo>
                                <a:pt x="1618" y="493"/>
                                <a:pt x="1618" y="493"/>
                                <a:pt x="1618" y="493"/>
                              </a:cubicBezTo>
                              <a:cubicBezTo>
                                <a:pt x="1530" y="493"/>
                                <a:pt x="1530" y="493"/>
                                <a:pt x="1530" y="493"/>
                              </a:cubicBezTo>
                              <a:cubicBezTo>
                                <a:pt x="1530" y="581"/>
                                <a:pt x="1530" y="581"/>
                                <a:pt x="1530" y="581"/>
                              </a:cubicBezTo>
                              <a:cubicBezTo>
                                <a:pt x="1618" y="581"/>
                                <a:pt x="1618" y="581"/>
                                <a:pt x="1618" y="581"/>
                              </a:cubicBezTo>
                              <a:cubicBezTo>
                                <a:pt x="1618" y="894"/>
                                <a:pt x="1618" y="894"/>
                                <a:pt x="1618" y="894"/>
                              </a:cubicBezTo>
                              <a:cubicBezTo>
                                <a:pt x="1620" y="982"/>
                                <a:pt x="1643" y="1029"/>
                                <a:pt x="1765" y="1029"/>
                              </a:cubicBezTo>
                              <a:cubicBezTo>
                                <a:pt x="1791" y="1029"/>
                                <a:pt x="1815" y="1025"/>
                                <a:pt x="1841" y="1023"/>
                              </a:cubicBezTo>
                              <a:cubicBezTo>
                                <a:pt x="1841" y="933"/>
                                <a:pt x="1841" y="933"/>
                                <a:pt x="1841" y="933"/>
                              </a:cubicBezTo>
                              <a:cubicBezTo>
                                <a:pt x="1825" y="937"/>
                                <a:pt x="1808" y="937"/>
                                <a:pt x="1792" y="937"/>
                              </a:cubicBezTo>
                              <a:cubicBezTo>
                                <a:pt x="1739" y="937"/>
                                <a:pt x="1735" y="912"/>
                                <a:pt x="1735" y="864"/>
                              </a:cubicBezTo>
                              <a:cubicBezTo>
                                <a:pt x="1735" y="581"/>
                                <a:pt x="1735" y="581"/>
                                <a:pt x="1735" y="581"/>
                              </a:cubicBezTo>
                              <a:cubicBezTo>
                                <a:pt x="1841" y="581"/>
                                <a:pt x="1841" y="581"/>
                                <a:pt x="1841" y="581"/>
                              </a:cubicBezTo>
                              <a:lnTo>
                                <a:pt x="1841" y="493"/>
                              </a:lnTo>
                              <a:close/>
                              <a:moveTo>
                                <a:pt x="2421" y="493"/>
                              </a:moveTo>
                              <a:cubicBezTo>
                                <a:pt x="2304" y="493"/>
                                <a:pt x="2304" y="493"/>
                                <a:pt x="2304" y="493"/>
                              </a:cubicBezTo>
                              <a:cubicBezTo>
                                <a:pt x="2304" y="566"/>
                                <a:pt x="2304" y="566"/>
                                <a:pt x="2304" y="566"/>
                              </a:cubicBezTo>
                              <a:cubicBezTo>
                                <a:pt x="2302" y="566"/>
                                <a:pt x="2302" y="566"/>
                                <a:pt x="2302" y="566"/>
                              </a:cubicBezTo>
                              <a:cubicBezTo>
                                <a:pt x="2272" y="507"/>
                                <a:pt x="2212" y="479"/>
                                <a:pt x="2145" y="479"/>
                              </a:cubicBezTo>
                              <a:cubicBezTo>
                                <a:pt x="1994" y="479"/>
                                <a:pt x="1905" y="602"/>
                                <a:pt x="1905" y="745"/>
                              </a:cubicBezTo>
                              <a:cubicBezTo>
                                <a:pt x="1905" y="897"/>
                                <a:pt x="1975" y="1024"/>
                                <a:pt x="2143" y="1024"/>
                              </a:cubicBezTo>
                              <a:cubicBezTo>
                                <a:pt x="2209" y="1024"/>
                                <a:pt x="2269" y="989"/>
                                <a:pt x="2302" y="931"/>
                              </a:cubicBezTo>
                              <a:cubicBezTo>
                                <a:pt x="2304" y="931"/>
                                <a:pt x="2304" y="931"/>
                                <a:pt x="2304" y="931"/>
                              </a:cubicBezTo>
                              <a:cubicBezTo>
                                <a:pt x="2304" y="1012"/>
                                <a:pt x="2304" y="1012"/>
                                <a:pt x="2304" y="1012"/>
                              </a:cubicBezTo>
                              <a:cubicBezTo>
                                <a:pt x="2304" y="1099"/>
                                <a:pt x="2262" y="1148"/>
                                <a:pt x="2168" y="1148"/>
                              </a:cubicBezTo>
                              <a:cubicBezTo>
                                <a:pt x="2108" y="1148"/>
                                <a:pt x="2055" y="1136"/>
                                <a:pt x="2040" y="1069"/>
                              </a:cubicBezTo>
                              <a:cubicBezTo>
                                <a:pt x="1923" y="1069"/>
                                <a:pt x="1923" y="1069"/>
                                <a:pt x="1923" y="1069"/>
                              </a:cubicBezTo>
                              <a:cubicBezTo>
                                <a:pt x="1934" y="1194"/>
                                <a:pt x="2054" y="1235"/>
                                <a:pt x="2160" y="1235"/>
                              </a:cubicBezTo>
                              <a:cubicBezTo>
                                <a:pt x="2328" y="1235"/>
                                <a:pt x="2421" y="1156"/>
                                <a:pt x="2421" y="997"/>
                              </a:cubicBezTo>
                              <a:lnTo>
                                <a:pt x="2421" y="493"/>
                              </a:lnTo>
                              <a:close/>
                              <a:moveTo>
                                <a:pt x="2776" y="479"/>
                              </a:moveTo>
                              <a:cubicBezTo>
                                <a:pt x="2618" y="479"/>
                                <a:pt x="2519" y="608"/>
                                <a:pt x="2519" y="759"/>
                              </a:cubicBezTo>
                              <a:cubicBezTo>
                                <a:pt x="2519" y="923"/>
                                <a:pt x="2612" y="1039"/>
                                <a:pt x="2779" y="1039"/>
                              </a:cubicBezTo>
                              <a:cubicBezTo>
                                <a:pt x="2895" y="1039"/>
                                <a:pt x="2994" y="974"/>
                                <a:pt x="3019" y="858"/>
                              </a:cubicBezTo>
                              <a:cubicBezTo>
                                <a:pt x="2908" y="858"/>
                                <a:pt x="2908" y="858"/>
                                <a:pt x="2908" y="858"/>
                              </a:cubicBezTo>
                              <a:cubicBezTo>
                                <a:pt x="2888" y="916"/>
                                <a:pt x="2847" y="946"/>
                                <a:pt x="2779" y="946"/>
                              </a:cubicBezTo>
                              <a:cubicBezTo>
                                <a:pt x="2681" y="946"/>
                                <a:pt x="2636" y="872"/>
                                <a:pt x="2636" y="789"/>
                              </a:cubicBezTo>
                              <a:cubicBezTo>
                                <a:pt x="3026" y="789"/>
                                <a:pt x="3026" y="789"/>
                                <a:pt x="3026" y="789"/>
                              </a:cubicBezTo>
                              <a:cubicBezTo>
                                <a:pt x="3046" y="630"/>
                                <a:pt x="2943" y="479"/>
                                <a:pt x="2776" y="479"/>
                              </a:cubicBezTo>
                              <a:close/>
                              <a:moveTo>
                                <a:pt x="3432" y="482"/>
                              </a:moveTo>
                              <a:cubicBezTo>
                                <a:pt x="3422" y="481"/>
                                <a:pt x="3415" y="479"/>
                                <a:pt x="3388" y="479"/>
                              </a:cubicBezTo>
                              <a:cubicBezTo>
                                <a:pt x="3316" y="479"/>
                                <a:pt x="3246" y="539"/>
                                <a:pt x="3233" y="596"/>
                              </a:cubicBezTo>
                              <a:cubicBezTo>
                                <a:pt x="3231" y="596"/>
                                <a:pt x="3231" y="596"/>
                                <a:pt x="3231" y="596"/>
                              </a:cubicBezTo>
                              <a:cubicBezTo>
                                <a:pt x="3231" y="493"/>
                                <a:pt x="3231" y="493"/>
                                <a:pt x="3231" y="493"/>
                              </a:cubicBezTo>
                              <a:cubicBezTo>
                                <a:pt x="3121" y="493"/>
                                <a:pt x="3121" y="493"/>
                                <a:pt x="3121" y="493"/>
                              </a:cubicBezTo>
                              <a:cubicBezTo>
                                <a:pt x="3121" y="1024"/>
                                <a:pt x="3121" y="1024"/>
                                <a:pt x="3121" y="1024"/>
                              </a:cubicBezTo>
                              <a:cubicBezTo>
                                <a:pt x="3238" y="1024"/>
                                <a:pt x="3238" y="1024"/>
                                <a:pt x="3238" y="1024"/>
                              </a:cubicBezTo>
                              <a:cubicBezTo>
                                <a:pt x="3238" y="772"/>
                                <a:pt x="3238" y="772"/>
                                <a:pt x="3238" y="772"/>
                              </a:cubicBezTo>
                              <a:cubicBezTo>
                                <a:pt x="3238" y="654"/>
                                <a:pt x="3302" y="590"/>
                                <a:pt x="3382" y="590"/>
                              </a:cubicBezTo>
                              <a:cubicBezTo>
                                <a:pt x="3398" y="590"/>
                                <a:pt x="3416" y="593"/>
                                <a:pt x="3432" y="595"/>
                              </a:cubicBezTo>
                              <a:lnTo>
                                <a:pt x="3432" y="482"/>
                              </a:lnTo>
                              <a:close/>
                              <a:moveTo>
                                <a:pt x="3931" y="866"/>
                              </a:moveTo>
                              <a:cubicBezTo>
                                <a:pt x="3931" y="761"/>
                                <a:pt x="3845" y="730"/>
                                <a:pt x="3760" y="711"/>
                              </a:cubicBezTo>
                              <a:cubicBezTo>
                                <a:pt x="3674" y="691"/>
                                <a:pt x="3587" y="683"/>
                                <a:pt x="3587" y="626"/>
                              </a:cubicBezTo>
                              <a:cubicBezTo>
                                <a:pt x="3587" y="580"/>
                                <a:pt x="3650" y="571"/>
                                <a:pt x="3684" y="571"/>
                              </a:cubicBezTo>
                              <a:cubicBezTo>
                                <a:pt x="3735" y="571"/>
                                <a:pt x="3781" y="587"/>
                                <a:pt x="3792" y="642"/>
                              </a:cubicBezTo>
                              <a:cubicBezTo>
                                <a:pt x="3914" y="642"/>
                                <a:pt x="3914" y="642"/>
                                <a:pt x="3914" y="642"/>
                              </a:cubicBezTo>
                              <a:cubicBezTo>
                                <a:pt x="3899" y="524"/>
                                <a:pt x="3801" y="479"/>
                                <a:pt x="3692" y="479"/>
                              </a:cubicBezTo>
                              <a:cubicBezTo>
                                <a:pt x="3595" y="479"/>
                                <a:pt x="3470" y="515"/>
                                <a:pt x="3470" y="631"/>
                              </a:cubicBezTo>
                              <a:cubicBezTo>
                                <a:pt x="3470" y="739"/>
                                <a:pt x="3554" y="770"/>
                                <a:pt x="3641" y="788"/>
                              </a:cubicBezTo>
                              <a:cubicBezTo>
                                <a:pt x="3726" y="808"/>
                                <a:pt x="3811" y="815"/>
                                <a:pt x="3814" y="876"/>
                              </a:cubicBezTo>
                              <a:cubicBezTo>
                                <a:pt x="3817" y="937"/>
                                <a:pt x="3740" y="946"/>
                                <a:pt x="3696" y="946"/>
                              </a:cubicBezTo>
                              <a:cubicBezTo>
                                <a:pt x="3633" y="946"/>
                                <a:pt x="3582" y="922"/>
                                <a:pt x="3576" y="854"/>
                              </a:cubicBezTo>
                              <a:cubicBezTo>
                                <a:pt x="3459" y="854"/>
                                <a:pt x="3459" y="854"/>
                                <a:pt x="3459" y="854"/>
                              </a:cubicBezTo>
                              <a:cubicBezTo>
                                <a:pt x="3461" y="979"/>
                                <a:pt x="3560" y="1039"/>
                                <a:pt x="3694" y="1039"/>
                              </a:cubicBezTo>
                              <a:cubicBezTo>
                                <a:pt x="3804" y="1039"/>
                                <a:pt x="3931" y="992"/>
                                <a:pt x="3931" y="866"/>
                              </a:cubicBezTo>
                              <a:close/>
                              <a:moveTo>
                                <a:pt x="614" y="397"/>
                              </a:moveTo>
                              <a:cubicBezTo>
                                <a:pt x="561" y="397"/>
                                <a:pt x="561" y="397"/>
                                <a:pt x="561" y="397"/>
                              </a:cubicBezTo>
                              <a:cubicBezTo>
                                <a:pt x="557" y="397"/>
                                <a:pt x="557" y="397"/>
                                <a:pt x="557" y="397"/>
                              </a:cubicBezTo>
                              <a:cubicBezTo>
                                <a:pt x="454" y="397"/>
                                <a:pt x="454" y="397"/>
                                <a:pt x="454" y="397"/>
                              </a:cubicBezTo>
                              <a:cubicBezTo>
                                <a:pt x="454" y="627"/>
                                <a:pt x="454" y="627"/>
                                <a:pt x="454" y="627"/>
                              </a:cubicBezTo>
                              <a:cubicBezTo>
                                <a:pt x="557" y="627"/>
                                <a:pt x="557" y="627"/>
                                <a:pt x="557" y="627"/>
                              </a:cubicBezTo>
                              <a:cubicBezTo>
                                <a:pt x="561" y="627"/>
                                <a:pt x="561" y="627"/>
                                <a:pt x="561" y="627"/>
                              </a:cubicBezTo>
                              <a:cubicBezTo>
                                <a:pt x="616" y="627"/>
                                <a:pt x="616" y="627"/>
                                <a:pt x="616" y="627"/>
                              </a:cubicBezTo>
                              <a:cubicBezTo>
                                <a:pt x="698" y="627"/>
                                <a:pt x="742" y="587"/>
                                <a:pt x="742" y="509"/>
                              </a:cubicBezTo>
                              <a:cubicBezTo>
                                <a:pt x="742" y="415"/>
                                <a:pt x="681" y="397"/>
                                <a:pt x="614" y="397"/>
                              </a:cubicBezTo>
                              <a:close/>
                            </a:path>
                          </a:pathLst>
                        </a:custGeom>
                        <a:solidFill>
                          <a:srgbClr val="500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12"/>
                      <wps:cNvSpPr>
                        <a:spLocks noChangeArrowheads="1"/>
                      </wps:cNvSpPr>
                      <wps:spPr bwMode="auto">
                        <a:xfrm>
                          <a:off x="5506085" y="417829"/>
                          <a:ext cx="7200" cy="471600"/>
                        </a:xfrm>
                        <a:prstGeom prst="rect">
                          <a:avLst/>
                        </a:prstGeom>
                        <a:solidFill>
                          <a:srgbClr val="5000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5506085" y="417829"/>
                          <a:ext cx="7200" cy="471600"/>
                        </a:xfrm>
                        <a:custGeom>
                          <a:avLst/>
                          <a:gdLst>
                            <a:gd name="T0" fmla="*/ 13 w 13"/>
                            <a:gd name="T1" fmla="*/ 0 h 741"/>
                            <a:gd name="T2" fmla="*/ 13 w 13"/>
                            <a:gd name="T3" fmla="*/ 741 h 741"/>
                            <a:gd name="T4" fmla="*/ 0 w 13"/>
                            <a:gd name="T5" fmla="*/ 741 h 741"/>
                            <a:gd name="T6" fmla="*/ 0 w 13"/>
                            <a:gd name="T7" fmla="*/ 0 h 741"/>
                          </a:gdLst>
                          <a:ahLst/>
                          <a:cxnLst>
                            <a:cxn ang="0">
                              <a:pos x="T0" y="T1"/>
                            </a:cxn>
                            <a:cxn ang="0">
                              <a:pos x="T2" y="T3"/>
                            </a:cxn>
                            <a:cxn ang="0">
                              <a:pos x="T4" y="T5"/>
                            </a:cxn>
                            <a:cxn ang="0">
                              <a:pos x="T6" y="T7"/>
                            </a:cxn>
                          </a:cxnLst>
                          <a:rect l="0" t="0" r="r" b="b"/>
                          <a:pathLst>
                            <a:path w="13" h="741">
                              <a:moveTo>
                                <a:pt x="13" y="0"/>
                              </a:moveTo>
                              <a:lnTo>
                                <a:pt x="13" y="741"/>
                              </a:lnTo>
                              <a:lnTo>
                                <a:pt x="0" y="741"/>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1C1F3BC" id="TeVerwijderenShape_2" o:spid="_x0000_s1026" editas="canvas" style="position:absolute;margin-left:0;margin-top:0;width:595.3pt;height:94.3pt;z-index:-251651072;mso-position-horizontal-relative:page;mso-position-vertical-relative:page" coordsize="75603,11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">
              <v:shape id="_x0000_s1027" type="#_x0000_t75" style="position:absolute;width:75603;height:11969;visibility:visible;mso-wrap-style:square">
                <v:fill o:detectmouseclick="t"/>
                <v:path o:connecttype="none"/>
              </v:shape>
              <v:shape id="Freeform 9" o:spid="_x0000_s1028" style="position:absolute;left:56038;top:4102;width:8496;height:936;visibility:visible;mso-wrap-style:square;v-text-anchor:top" coordsize="267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HmsUA&#10;AADaAAAADwAAAGRycy9kb3ducmV2LnhtbESPzWvCQBTE74X+D8sr9NZs7MFKzEZELLQnWz/Q3J7Z&#10;lw/Nvg3Zrab/fbcgeBxm5jdMOhtMKy7Uu8ayglEUgyAurG64UrDdvL9MQDiPrLG1TAp+ycEse3xI&#10;MdH2yt90WftKBAi7BBXU3neJlK6oyaCLbEccvNL2Bn2QfSV1j9cAN618jeOxNNhwWKixo0VNxXn9&#10;YxSM2+WKDkOXl1/2eNpVi8/V3uZKPT8N8ykIT4O/h2/tD63gDf6vhB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1seaxQAAANoAAAAPAAAAAAAAAAAAAAAAAJgCAABkcnMv&#10;ZG93bnJldi54bWxQSwUGAAAAAAQABAD1AAAAigMAAAAA&#10;" path="m2379,80v,209,,209,,209c2426,289,2426,289,2426,289v,-151,,-151,,-151c2434,122,2447,115,2466,115v24,,37,12,37,36c2503,289,2503,289,2503,289v47,,47,,47,c2550,146,2550,146,2550,146v3,-10,7,-17,14,-23c2571,117,2580,115,2590,115v14,,23,3,29,9c2625,130,2628,140,2628,153v,136,,136,,136c2674,289,2674,289,2674,289v,-137,,-137,,-137c2674,127,2668,108,2657,95,2646,83,2629,76,2606,76v-28,,-49,11,-64,32c2532,87,2512,76,2485,76v-26,,-46,9,-61,26c2423,80,2423,80,2423,80r-44,xm2282,289v44,,44,,44,c2326,80,2326,80,2326,80v-46,,-46,,-46,c2280,230,2280,230,2280,230v-8,16,-24,24,-46,24c2212,254,2201,241,2201,215v,-135,,-135,,-135c2154,80,2154,80,2154,80v,135,,135,,135c2154,240,2160,259,2171,273v12,13,29,20,52,20c2248,293,2267,284,2281,268r1,21xm2121,79v-5,-2,-10,-3,-17,-3c2084,76,2068,85,2057,103v-1,-23,-1,-23,-1,-23c2011,80,2011,80,2011,80v,209,,209,,209c2058,289,2058,289,2058,289v,-143,,-143,,-143c2065,130,2080,121,2101,121v7,,13,1,19,2l2121,79xm1887,29v,51,,51,,51c1853,80,1853,80,1853,80v,35,,35,,35c1887,115,1887,115,1887,115v,118,,118,,118c1887,273,1905,293,1941,293v10,,20,-2,31,-5c1972,252,1972,252,1972,252v-6,1,-11,2,-17,2c1947,254,1942,252,1939,249v-4,-4,-5,-10,-5,-18c1934,115,1934,115,1934,115v37,,37,,37,c1971,80,1971,80,1971,80v-37,,-37,,-37,c1934,29,1934,29,1934,29r-47,xm1650,80v,209,,209,,209c1697,289,1697,289,1697,289v,-149,,-149,,-149c1706,123,1720,115,1739,115v13,,23,3,28,9c1773,131,1776,140,1776,154v,135,,135,,135c1823,289,1823,289,1823,289v,-138,,-138,,-138c1822,101,1800,76,1756,76v-25,,-45,10,-60,28c1694,80,1694,80,1694,80r-44,xm1551,126v7,8,11,20,12,35c1563,165,1563,165,1563,165v-89,,-89,,-89,c1476,149,1481,136,1489,127v8,-9,19,-13,31,-13c1533,114,1544,118,1551,126xm1573,282v14,-7,25,-16,33,-29c1581,229,1581,229,1581,229v-13,17,-31,26,-52,26c1513,255,1501,250,1491,240v-10,-10,-16,-24,-18,-41c1610,199,1610,199,1610,199v,-19,,-19,,-19c1610,147,1602,122,1586,103,1571,85,1549,76,1521,76v-18,,-34,5,-49,14c1458,99,1446,112,1438,128v-8,17,-12,35,-12,56c1426,190,1426,190,1426,190v,31,9,56,28,75c1472,283,1496,293,1526,293v17,,33,-4,47,-11xm1273,238v-8,-11,-12,-27,-12,-50c1261,180,1261,180,1261,180v,-22,4,-39,13,-50c1282,119,1293,114,1309,114v11,,21,4,29,11c1345,133,1350,143,1350,155v44,,44,,44,c1393,131,1385,112,1370,98,1354,83,1334,76,1309,76v-29,,-52,10,-69,29c1223,124,1214,149,1214,181v,5,,5,,5c1214,219,1223,245,1240,264v17,19,40,29,69,29c1324,293,1338,289,1351,283v13,-7,23,-16,31,-27c1390,245,1394,233,1394,220v-44,,-44,,-44,c1350,230,1345,238,1338,245v-8,7,-18,10,-29,10c1293,255,1281,250,1273,238xm1122,250v-7,5,-16,7,-28,7c1081,257,1071,254,1063,249v-8,-6,-12,-15,-13,-26c1005,223,1005,223,1005,223v,12,4,24,11,35c1024,269,1034,277,1047,283v14,6,29,10,46,10c1118,293,1139,287,1154,275v16,-12,23,-27,23,-45c1177,218,1175,209,1170,201v-5,-8,-13,-15,-23,-20c1136,175,1122,170,1103,166v-18,-4,-30,-8,-36,-12c1061,150,1058,145,1058,138v,-8,3,-15,9,-20c1074,114,1082,111,1092,111v12,,20,3,27,9c1126,126,1129,134,1129,143v47,,47,,47,c1176,123,1168,107,1153,95,1138,82,1117,76,1092,76v-23,,-42,6,-57,18c1019,106,1012,121,1012,139v,22,12,38,35,50c1058,194,1071,198,1087,201v16,4,27,8,34,12c1128,217,1131,224,1131,232v,8,-3,14,-9,18xm916,44v5,4,11,7,20,7c944,51,951,48,955,44v5,-5,7,-11,7,-18c962,18,960,12,955,8,951,3,944,,936,v-9,,-15,3,-20,8c911,12,909,18,909,26v,7,2,13,7,18xm959,80v-47,,-47,,-47,c912,289,912,289,912,289v47,,47,,47,l959,80xm684,80v,209,,209,,209c731,289,731,289,731,289v,-149,,-149,,-149c740,123,754,115,773,115v13,,22,3,28,9c807,131,810,140,810,154v,135,,135,,135c857,289,857,289,857,289v,-138,,-138,,-138c856,101,834,76,790,76v-25,,-45,10,-60,28c728,80,728,80,728,80r-44,xm460,80v,209,,209,,209c507,289,507,289,507,289v,-149,,-149,,-149c516,123,530,115,549,115v13,,22,3,28,9c583,131,586,140,586,154v,135,,135,,135c632,289,632,289,632,289v,-138,,-138,,-138c632,101,609,76,566,76v-25,,-45,10,-61,28c504,80,504,80,504,80r-44,xm360,126v8,8,12,20,13,35c373,165,373,165,373,165v-89,,-89,,-89,c286,149,291,136,299,127v8,-9,18,-13,31,-13c343,114,353,118,360,126xm383,282v13,-7,25,-16,33,-29c391,229,391,229,391,229v-14,17,-31,26,-53,26c323,255,310,250,300,240,290,230,284,216,283,199v136,,136,,136,c419,180,419,180,419,180v,-33,-7,-58,-23,-77c381,85,359,76,330,76v-18,,-34,5,-48,14c267,99,256,112,248,128v-8,17,-12,35,-12,56c236,190,236,190,236,190v,31,9,56,27,75c282,283,306,293,336,293v17,,33,-4,47,-11xm165,289v57,,57,,57,c112,132,112,132,112,132,217,8,217,8,217,8v-59,,-59,,-59,c75,106,75,106,75,106,48,140,48,140,48,140,48,8,48,8,48,8,,8,,8,,8,,289,,289,,289v48,,48,,48,c48,201,48,201,48,201,80,167,80,167,80,167r85,122xe" fillcolor="#5000dc" stroked="f">
                <v:path arrowok="t" o:connecttype="custom" o:connectlocs="770804,44085;810202,92322;832125,39612;849600,48557;789550,24278;725051,92322;724416,73474;684382,25556;724734,85614;653563,32904;653881,92322;673897,25237;588747,36737;626556,92003;614483,73794;614483,25556;524248,92322;561422,39612;579215,48238;524248,25556;468328,52710;499783,90086;473730,76669;503914,32904;453078,58780;499783,90086;404783,41529;442910,49515;385720,57821;429248,90405;425118,78266;347593,82100;322810,82419;373964,73474;339014,49196;355536,38334;346957,24278;345368,64210;291037,14056;303429,2556;291037,14056;304699,92322;232258,92322;257358,49196;251004,24278;146154,25556;174432,36737;200803,92322;160134,25556;118512,52710;114381,40251;107391,81461;133127,57502;78796,40890;106756,93600;35585,42168;15251,44724;15251,92322" o:connectangles="0,0,0,0,0,0,0,0,0,0,0,0,0,0,0,0,0,0,0,0,0,0,0,0,0,0,0,0,0,0,0,0,0,0,0,0,0,0,0,0,0,0,0,0,0,0,0,0,0,0,0,0,0,0,0,0,0,0"/>
                <o:lock v:ext="edit" verticies="t"/>
              </v:shape>
              <v:shape id="Freeform 10" o:spid="_x0000_s1029" style="position:absolute;left:56026;top:5543;width:6552;height:936;visibility:visible;mso-wrap-style:square;v-text-anchor:top" coordsize="206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sLsA&#10;AADaAAAADwAAAGRycy9kb3ducmV2LnhtbERPSwrCMBDdC94hjOBOU0VEqmkRQRRd+cH10IxttZnU&#10;Jmq9vVkILh/vv0hbU4kXNa60rGA0jEAQZ1aXnCs4n9aDGQjnkTVWlknBhxykSbezwFjbNx/odfS5&#10;CCHsYlRQeF/HUrqsIINuaGviwF1tY9AH2ORSN/gO4aaS4yiaSoMlh4YCa1oVlN2PT6NgbKfLy6R8&#10;Hm57yZof9WxnNk6pfq9dzkF4av1f/HNvtYKwNVwJN0Am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vhXbC7AAAA2gAAAA8AAAAAAAAAAAAAAAAAmAIAAGRycy9kb3ducmV2Lnht&#10;bFBLBQYAAAAABAAEAPUAAACAAwAAAAA=&#10;" path="m1977,36v,51,,51,,51c1943,87,1943,87,1943,87v,35,,35,,35c1977,122,1977,122,1977,122v,118,,118,,118c1977,280,1995,300,2031,300v10,,20,-2,31,-5c2062,259,2062,259,2062,259v-6,1,-11,2,-16,2c2038,261,2032,259,2029,256v-3,-4,-5,-10,-5,-18c2024,122,2024,122,2024,122v37,,37,,37,c2061,87,2061,87,2061,87v-37,,-37,,-37,c2024,36,2024,36,2024,36r-47,xm1867,51v4,4,11,7,19,7c1895,58,1901,55,1906,51v5,-5,7,-11,7,-18c1913,26,1911,20,1906,15v-5,-5,-11,-7,-20,-7c1878,8,1871,10,1867,15v-5,5,-7,11,-7,18c1860,40,1862,46,1867,51xm1910,87v-47,,-47,,-47,c1863,296,1863,296,1863,296v47,,47,,47,l1910,87xm1760,133v7,8,11,20,12,36c1772,172,1772,172,1772,172v-89,,-89,,-89,c1685,156,1690,143,1698,134v8,-9,19,-13,31,-13c1742,121,1753,125,1760,133xm1782,289v14,-7,25,-16,33,-29c1790,236,1790,236,1790,236v-13,18,-31,26,-52,26c1722,262,1710,257,1700,247v-10,-10,-16,-23,-18,-41c1819,206,1819,206,1819,206v,-19,,-19,,-19c1819,154,1811,129,1795,110,1780,92,1758,83,1730,83v-18,,-34,5,-49,14c1666,106,1655,119,1647,135v-8,17,-12,35,-12,56c1635,197,1635,197,1635,197v,31,9,56,28,75c1681,290,1705,300,1735,300v17,,33,-4,47,-11xm1519,36v,51,,51,,51c1485,87,1485,87,1485,87v,35,,35,,35c1519,122,1519,122,1519,122v,118,,118,,118c1519,280,1537,300,1573,300v10,,20,-2,31,-5c1604,259,1604,259,1604,259v-6,1,-11,2,-17,2c1579,261,1574,259,1571,256v-4,-4,-5,-10,-5,-18c1566,122,1566,122,1566,122v37,,37,,37,c1603,87,1603,87,1603,87v-37,,-37,,-37,c1566,36,1566,36,1566,36r-47,xm1409,51v4,4,11,7,19,7c1437,58,1443,55,1448,51v5,-5,7,-11,7,-18c1455,26,1453,20,1448,15v-5,-5,-11,-7,-20,-7c1420,8,1413,10,1409,15v-5,5,-7,11,-7,18c1402,40,1404,46,1409,51xm1452,87v-47,,-47,,-47,c1405,296,1405,296,1405,296v47,,47,,47,l1452,87xm1346,v-47,,-47,,-47,c1299,296,1299,296,1299,296v47,,47,,47,l1346,xm1127,254v-6,-5,-9,-12,-9,-21c1118,221,1123,213,1131,207v9,-6,22,-9,39,-9c1196,198,1196,198,1196,198v,39,,39,,39c1192,245,1185,251,1177,255v-8,5,-17,7,-26,7c1141,262,1133,259,1127,254xm1250,296v,-4,,-4,,-4c1245,281,1242,266,1242,248v,-95,,-95,,-95c1242,131,1235,114,1220,102,1206,89,1186,83,1162,83v-16,,-31,3,-44,9c1105,97,1095,105,1087,115v-8,10,-11,21,-11,32c1123,147,1123,147,1123,147v,-8,3,-15,10,-20c1140,122,1148,119,1159,119v12,,22,3,28,10c1193,135,1196,144,1196,155v,13,,13,,13c1167,168,1167,168,1167,168v-31,,-54,6,-71,18c1080,198,1071,215,1071,237v,18,7,33,20,45c1104,294,1121,300,1142,300v22,,40,-8,55,-24c1199,285,1201,292,1203,296r47,xm981,296v44,,44,,44,c1025,87,1025,87,1025,87v-47,,-47,,-47,c978,237,978,237,978,237v-7,16,-23,24,-46,24c910,261,899,248,899,222v,-135,,-135,,-135c853,87,853,87,853,87v,135,,135,,135c853,247,858,267,870,280v12,13,29,20,51,20c947,300,966,292,980,275r1,21xm752,258v-6,4,-15,7,-28,7c712,265,701,262,694,256v-8,-6,-12,-15,-13,-26c636,230,636,230,636,230v,12,3,24,11,35c654,276,665,284,678,290v13,7,29,10,46,10c749,300,769,294,785,282v15,-11,23,-27,23,-45c808,225,806,216,801,208v-5,-8,-13,-14,-24,-20c767,182,752,177,734,173v-18,-4,-31,-8,-37,-12c691,157,688,152,688,145v,-8,4,-15,10,-19c704,121,713,118,723,118v11,,20,3,27,9c756,133,760,141,760,150v47,,47,,47,c807,130,799,114,784,102,768,89,748,83,723,83v-23,,-42,6,-58,18c650,114,643,129,643,147v,21,11,37,35,49c688,201,702,205,718,208v16,4,27,8,34,12c759,224,762,231,762,239v,8,-3,14,-10,19xm564,296v54,,54,,54,c532,174,532,174,532,174,610,87,610,87,610,87v-56,,-56,,-56,c496,152,496,152,496,152v-15,18,-15,18,-15,18c481,,481,,481,,434,,434,,434,v,296,,296,,296c481,296,481,296,481,296v,-68,,-68,,-68c502,206,502,206,502,206r62,90xm334,133v8,8,12,20,13,36c347,172,347,172,347,172v-89,,-89,,-89,c260,156,265,143,273,134v8,-9,18,-13,31,-13c317,121,327,125,334,133xm356,289v14,-7,25,-16,34,-29c365,236,365,236,365,236v-14,18,-31,26,-53,26c297,262,284,257,274,247,264,237,258,224,257,206v136,,136,,136,c393,187,393,187,393,187v,-33,-8,-58,-23,-77c354,92,332,83,304,83v-18,,-34,5,-49,14c241,106,230,119,222,135v-8,17,-12,35,-12,56c210,197,210,197,210,197v,31,9,56,27,75c256,290,280,300,309,300v18,,33,-4,47,-11xm116,258v-6,4,-15,7,-28,7c76,265,65,262,58,256,50,250,46,241,45,230,,230,,230,,230v,12,3,24,11,35c18,276,29,284,42,290v13,7,29,10,46,10c113,300,133,294,149,282v15,-11,23,-27,23,-45c172,225,170,216,164,208v-5,-8,-12,-14,-23,-20c131,182,116,177,98,173,79,169,67,165,61,161v-6,-4,-9,-9,-9,-16c52,137,55,130,62,126v6,-5,15,-8,25,-8c98,118,107,121,114,127v6,6,10,14,10,23c171,150,171,150,171,150v,-20,-8,-36,-23,-48c132,89,112,83,87,83v-23,,-43,6,-58,18c14,114,6,129,6,147v,21,12,37,36,49c52,201,66,205,81,208v16,4,28,8,35,12c123,224,126,231,126,239v,8,-3,14,-10,19xe" fillcolor="#5000dc" stroked="f">
                <v:path arrowok="t" o:connecttype="custom" o:connectlocs="617388,38064;655200,92040;643126,74256;643126,27144;599276,18096;599276,2496;606902,27144;606902,27144;534773,53664;566230,90168;540175,77064;570361,34320;519521,59592;566230,90168;471858,38064;509671,92040;497596,74256;497596,27144;453747,18096;453747,2496;461373,27144;461373,27144;427691,92352;359375,64584;373991,79560;397187,91104;369225,25896;356833,45864;380029,48360;340310,73944;382253,92352;325694,27144;285657,69264;276442,87360;238948,80496;202089,71760;249434,87984;233228,53976;229733,36816;249116,31824;215434,61152;238948,80496;193827,27144;152838,0;152838,71136;110259,52728;96596,37752;115979,73632;124876,64272;81026,30264;75307,84864;27962,82680;3495,82680;54653,73944;19383,50232;36223,39624;27644,25896;25738,64896" o:connectangles="0,0,0,0,0,0,0,0,0,0,0,0,0,0,0,0,0,0,0,0,0,0,0,0,0,0,0,0,0,0,0,0,0,0,0,0,0,0,0,0,0,0,0,0,0,0,0,0,0,0,0,0,0,0,0,0,0,0"/>
                <o:lock v:ext="edit" verticies="t"/>
              </v:shape>
              <v:shape id="Freeform 11" o:spid="_x0000_s1030" style="position:absolute;left:40036;top:4178;width:14112;height:4716;visibility:visible;mso-wrap-style:square;v-text-anchor:top" coordsize="4448,1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DtcMA&#10;AADaAAAADwAAAGRycy9kb3ducmV2LnhtbESPQWvCQBSE7wX/w/IEb81G0Vajq6igFpRCrYjHR/aZ&#10;BLNvQ3Y18d93C4Ueh5n5hpktWlOKB9WusKygH8UgiFOrC84UnL43r2MQziNrLC2Tgic5WMw7LzNM&#10;tG34ix5Hn4kAYZeggtz7KpHSpTkZdJGtiIN3tbVBH2SdSV1jE+CmlIM4fpMGCw4LOVa0zim9He9G&#10;wfmwfQ7fR7v92F0ax6vP6nrmkVK9brucgvDU+v/wX/tDK5jA75Vw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XDtcMAAADaAAAADwAAAAAAAAAAAAAAAACYAgAAZHJzL2Rv&#10;d25yZXYueG1sUEsFBgAAAAAEAAQA9QAAAIgDAAAAAA==&#10;" path="m2304,747v,90,-39,185,-142,185c2064,932,2022,843,2022,756v,-88,36,-185,140,-185c2263,571,2304,656,2304,747xm2776,571v-81,,-137,62,-140,141c2909,712,2909,712,2909,712v-4,-74,-54,-141,-133,-141xm4448,v,727,,727,,727c3692,1483,3692,1483,3692,1483,,1483,,1483,,1483,,,,,,l4448,xm900,1029c872,999,859,920,859,835,859,718,794,685,750,679v,-2,,-2,,-2c773,668,872,632,872,491,872,366,789,291,628,291v-67,,-67,,-67,c557,291,557,291,557,291v-232,,-232,,-232,c325,1029,325,1029,325,1029v129,,129,,129,c454,725,454,725,454,725v103,,103,,103,c561,725,561,725,561,725v34,,34,,34,c714,725,741,785,741,920v,37,,77,20,109l900,1029xm1455,493v-117,,-117,,-117,c1338,801,1338,801,1338,801v,83,-33,145,-131,145c1144,946,1106,912,1106,819v,-326,,-326,,-326c989,493,989,493,989,493v,337,,337,,337c989,969,1048,1039,1187,1039v58,,122,-35,151,-89c1340,950,1340,950,1340,950v,74,,74,,74c1455,1024,1455,1024,1455,1024r,-531xm1841,493v-106,,-106,,-106,c1735,334,1735,334,1735,334v-117,,-117,,-117,c1618,493,1618,493,1618,493v-88,,-88,,-88,c1530,581,1530,581,1530,581v88,,88,,88,c1618,894,1618,894,1618,894v2,88,25,135,147,135c1791,1029,1815,1025,1841,1023v,-90,,-90,,-90c1825,937,1808,937,1792,937v-53,,-57,-25,-57,-73c1735,581,1735,581,1735,581v106,,106,,106,l1841,493xm2421,493v-117,,-117,,-117,c2304,566,2304,566,2304,566v-2,,-2,,-2,c2272,507,2212,479,2145,479v-151,,-240,123,-240,266c1905,897,1975,1024,2143,1024v66,,126,-35,159,-93c2304,931,2304,931,2304,931v,81,,81,,81c2304,1099,2262,1148,2168,1148v-60,,-113,-12,-128,-79c1923,1069,1923,1069,1923,1069v11,125,131,166,237,166c2328,1235,2421,1156,2421,997r,-504xm2776,479v-158,,-257,129,-257,280c2519,923,2612,1039,2779,1039v116,,215,-65,240,-181c2908,858,2908,858,2908,858v-20,58,-61,88,-129,88c2681,946,2636,872,2636,789v390,,390,,390,c3046,630,2943,479,2776,479xm3432,482v-10,-1,-17,-3,-44,-3c3316,479,3246,539,3233,596v-2,,-2,,-2,c3231,493,3231,493,3231,493v-110,,-110,,-110,c3121,1024,3121,1024,3121,1024v117,,117,,117,c3238,772,3238,772,3238,772v,-118,64,-182,144,-182c3398,590,3416,593,3432,595r,-113xm3931,866v,-105,-86,-136,-171,-155c3674,691,3587,683,3587,626v,-46,63,-55,97,-55c3735,571,3781,587,3792,642v122,,122,,122,c3899,524,3801,479,3692,479v-97,,-222,36,-222,152c3470,739,3554,770,3641,788v85,20,170,27,173,88c3817,937,3740,946,3696,946v-63,,-114,-24,-120,-92c3459,854,3459,854,3459,854v2,125,101,185,235,185c3804,1039,3931,992,3931,866xm614,397v-53,,-53,,-53,c557,397,557,397,557,397v-103,,-103,,-103,c454,627,454,627,454,627v103,,103,,103,c561,627,561,627,561,627v55,,55,,55,c698,627,742,587,742,509,742,415,681,397,614,397xe" fillcolor="#5000dc" stroked="f">
                <v:path arrowok="t" o:connecttype="custom" o:connectlocs="685929,296380;685929,181580;880731,181580;922927,226419;1411200,0;1171347,471600;0,0;285540,327226;237950,215925;276656,156140;177986,92539;103112,92539;144039,327226;176717,230553;188773,230553;241440,327226;461622,156776;424502,254721;350896,260445;313776,156776;376595,330406;425137,302104;461622,325636;584087,156776;550457,106213;513337,156776;485417,184760;513337,284296;584087,325318;568541,297970;550457,184760;584087,156776;730981,156776;730347,179990;604392,236913;730347,296062;730981,321820;647223,339946;685295,392735;768101,156776;799194,241365;957827,272847;881683,300832;960047,250905;1088858,153278;1025722,189530;1025087,156776;990188,325636;1027308,245499;1088858,189212;1247173,275392;1138034,199071;1203073,204159;1171347,152324;1155166,250587;1172616,300832;1097424,271575;1247173,275392;177986,126248;144039,126248;176717,199389;195436,199389;194801,126248" o:connectangles="0,0,0,0,0,0,0,0,0,0,0,0,0,0,0,0,0,0,0,0,0,0,0,0,0,0,0,0,0,0,0,0,0,0,0,0,0,0,0,0,0,0,0,0,0,0,0,0,0,0,0,0,0,0,0,0,0,0,0,0,0,0,0"/>
                <o:lock v:ext="edit" verticies="t"/>
              </v:shape>
              <v:rect id="Rectangle 12" o:spid="_x0000_s1031" style="position:absolute;left:55060;top:4178;width:72;height:4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jJcEA&#10;AADbAAAADwAAAGRycy9kb3ducmV2LnhtbESPQW/CMAyF70j8h8hIu0HKDggVApoQReM4hsTVNKat&#10;1jhVEtry7+fDpN1svef3Pm/3o2tVTyE2ng0sFxko4tLbhisD1+9ivgYVE7LF1jMZeFGE/W462WJu&#10;/cBf1F9SpSSEY44G6pS6XOtY1uQwLnxHLNrDB4dJ1lBpG3CQcNfq9yxbaYcNS0ONHR1qKn8uT2fg&#10;eNV4L9anUxesvaXh3HNxfhjzNhs/NqASjenf/Hf9aQVf6OUXGUD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yIyXBAAAA2wAAAA8AAAAAAAAAAAAAAAAAmAIAAGRycy9kb3du&#10;cmV2LnhtbFBLBQYAAAAABAAEAPUAAACGAwAAAAA=&#10;" fillcolor="#5000dc" stroked="f"/>
              <v:shape id="Freeform 13" o:spid="_x0000_s1032" style="position:absolute;left:55060;top:4178;width:72;height:4716;visibility:visible;mso-wrap-style:square;v-text-anchor:top" coordsize="13,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3T8EA&#10;AADbAAAADwAAAGRycy9kb3ducmV2LnhtbERPTWvCQBC9F/wPywi91Y2KVVJX0YLUg5dahR6n2Wk2&#10;mJ0N2akm/94tFHqbx/uc5brztbpSG6vABsajDBRxEWzFpYHTx+5pASoKssU6MBnoKcJ6NXhYYm7D&#10;jd/pepRSpRCOORpwIk2udSwceYyj0BAn7ju0HiXBttS2xVsK97WeZNmz9lhxanDY0Kuj4nL88QZK&#10;mU8OPHen7dn10ze5hK9Z/2nM47DbvIAS6uRf/Ofe2zR/DL+/pAP0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v90/BAAAA2wAAAA8AAAAAAAAAAAAAAAAAmAIAAGRycy9kb3du&#10;cmV2LnhtbFBLBQYAAAAABAAEAPUAAACGAwAAAAA=&#10;" path="m13,r,741l,741,,e" filled="f" stroked="f">
                <v:path arrowok="t" o:connecttype="custom" o:connectlocs="7200,0;7200,471600;0,471600;0,0" o:connectangles="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7C7E790A"/>
    <w:styleLink w:val="OpsommingbolletjeRutgers"/>
    <w:lvl w:ilvl="0">
      <w:start w:val="1"/>
      <w:numFmt w:val="bullet"/>
      <w:pStyle w:val="Opsommingbolletje1eniveauRutgers"/>
      <w:lvlText w:val=""/>
      <w:lvlJc w:val="left"/>
      <w:pPr>
        <w:ind w:left="284" w:hanging="284"/>
      </w:pPr>
      <w:rPr>
        <w:rFonts w:ascii="Symbol" w:hAnsi="Symbol" w:hint="default"/>
      </w:rPr>
    </w:lvl>
    <w:lvl w:ilvl="1">
      <w:start w:val="1"/>
      <w:numFmt w:val="bullet"/>
      <w:pStyle w:val="Opsommingbolletje2eniveauRutgers"/>
      <w:lvlText w:val=""/>
      <w:lvlJc w:val="left"/>
      <w:pPr>
        <w:ind w:left="568" w:hanging="284"/>
      </w:pPr>
      <w:rPr>
        <w:rFonts w:ascii="Symbol" w:hAnsi="Symbol" w:hint="default"/>
      </w:rPr>
    </w:lvl>
    <w:lvl w:ilvl="2">
      <w:start w:val="1"/>
      <w:numFmt w:val="bullet"/>
      <w:pStyle w:val="Opsommingbolletje3eniveauRutgers"/>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1" w15:restartNumberingAfterBreak="0">
    <w:nsid w:val="0728495A"/>
    <w:multiLevelType w:val="multilevel"/>
    <w:tmpl w:val="7C7E790A"/>
    <w:numStyleLink w:val="OpsommingbolletjeRutgers"/>
  </w:abstractNum>
  <w:abstractNum w:abstractNumId="12" w15:restartNumberingAfterBreak="0">
    <w:nsid w:val="0BC24928"/>
    <w:multiLevelType w:val="multilevel"/>
    <w:tmpl w:val="B4BACAD8"/>
    <w:styleLink w:val="OpsommingstreepjeRutgers"/>
    <w:lvl w:ilvl="0">
      <w:start w:val="1"/>
      <w:numFmt w:val="bullet"/>
      <w:pStyle w:val="Opsommingstreepje1eniveauRutgers"/>
      <w:lvlText w:val="–"/>
      <w:lvlJc w:val="left"/>
      <w:pPr>
        <w:ind w:left="284" w:hanging="284"/>
      </w:pPr>
      <w:rPr>
        <w:rFonts w:hint="default"/>
      </w:rPr>
    </w:lvl>
    <w:lvl w:ilvl="1">
      <w:start w:val="1"/>
      <w:numFmt w:val="bullet"/>
      <w:pStyle w:val="Opsommingstreepje2eniveauRutgers"/>
      <w:lvlText w:val="–"/>
      <w:lvlJc w:val="left"/>
      <w:pPr>
        <w:ind w:left="568" w:hanging="284"/>
      </w:pPr>
      <w:rPr>
        <w:rFonts w:hint="default"/>
      </w:rPr>
    </w:lvl>
    <w:lvl w:ilvl="2">
      <w:start w:val="1"/>
      <w:numFmt w:val="bullet"/>
      <w:pStyle w:val="Opsommingstreepje3eniveauRutger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89367262"/>
    <w:numStyleLink w:val="OpsommingnummerRutgers"/>
  </w:abstractNum>
  <w:abstractNum w:abstractNumId="16" w15:restartNumberingAfterBreak="0">
    <w:nsid w:val="1B52408F"/>
    <w:multiLevelType w:val="multilevel"/>
    <w:tmpl w:val="1AB27362"/>
    <w:styleLink w:val="TabellijstRutgers"/>
    <w:lvl w:ilvl="0">
      <w:start w:val="1"/>
      <w:numFmt w:val="decimal"/>
      <w:pStyle w:val="TabeltitelRutgers"/>
      <w:lvlText w:val="Tabel %1"/>
      <w:lvlJc w:val="left"/>
      <w:pPr>
        <w:ind w:left="652" w:hanging="652"/>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A694889"/>
    <w:multiLevelType w:val="multilevel"/>
    <w:tmpl w:val="CA34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665843"/>
    <w:multiLevelType w:val="multilevel"/>
    <w:tmpl w:val="DFD81166"/>
    <w:styleLink w:val="BijlagenummeringRutgers"/>
    <w:lvl w:ilvl="0">
      <w:start w:val="1"/>
      <w:numFmt w:val="decimal"/>
      <w:pStyle w:val="Bijlagekop1Rutgers"/>
      <w:lvlText w:val="%1"/>
      <w:lvlJc w:val="left"/>
      <w:pPr>
        <w:tabs>
          <w:tab w:val="num" w:pos="964"/>
        </w:tabs>
        <w:ind w:left="964" w:hanging="964"/>
      </w:pPr>
      <w:rPr>
        <w:rFonts w:hint="default"/>
      </w:rPr>
    </w:lvl>
    <w:lvl w:ilvl="1">
      <w:start w:val="1"/>
      <w:numFmt w:val="decimal"/>
      <w:pStyle w:val="Bijlagekop2Rutgers"/>
      <w:lvlText w:val="%1.%2"/>
      <w:lvlJc w:val="left"/>
      <w:pPr>
        <w:ind w:left="964" w:hanging="96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2D7E06B0"/>
    <w:multiLevelType w:val="multilevel"/>
    <w:tmpl w:val="9200769E"/>
    <w:styleLink w:val="OpsommingkleineletterRutgers"/>
    <w:lvl w:ilvl="0">
      <w:start w:val="1"/>
      <w:numFmt w:val="lowerLetter"/>
      <w:pStyle w:val="Opsommingkleineletter1eniveauRutgers"/>
      <w:lvlText w:val="%1"/>
      <w:lvlJc w:val="left"/>
      <w:pPr>
        <w:ind w:left="284" w:hanging="284"/>
      </w:pPr>
      <w:rPr>
        <w:rFonts w:hint="default"/>
      </w:rPr>
    </w:lvl>
    <w:lvl w:ilvl="1">
      <w:start w:val="1"/>
      <w:numFmt w:val="lowerLetter"/>
      <w:pStyle w:val="Opsommingkleineletter2eniveauRutgers"/>
      <w:lvlText w:val="%2"/>
      <w:lvlJc w:val="left"/>
      <w:pPr>
        <w:ind w:left="568" w:hanging="284"/>
      </w:pPr>
      <w:rPr>
        <w:rFonts w:hint="default"/>
      </w:rPr>
    </w:lvl>
    <w:lvl w:ilvl="2">
      <w:start w:val="1"/>
      <w:numFmt w:val="lowerLetter"/>
      <w:pStyle w:val="Opsommingkleineletter3eniveauRutger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15:restartNumberingAfterBreak="0">
    <w:nsid w:val="34846F01"/>
    <w:multiLevelType w:val="hybridMultilevel"/>
    <w:tmpl w:val="94EEE0BC"/>
    <w:lvl w:ilvl="0" w:tplc="E5B63D72">
      <w:start w:val="15"/>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8A2A0C"/>
    <w:multiLevelType w:val="multilevel"/>
    <w:tmpl w:val="89367262"/>
    <w:styleLink w:val="OpsommingnummerRutgers"/>
    <w:lvl w:ilvl="0">
      <w:start w:val="1"/>
      <w:numFmt w:val="decimal"/>
      <w:pStyle w:val="Opsommingnummer1eniveauRutgers"/>
      <w:lvlText w:val="%1"/>
      <w:lvlJc w:val="left"/>
      <w:pPr>
        <w:ind w:left="284" w:hanging="284"/>
      </w:pPr>
      <w:rPr>
        <w:rFonts w:hint="default"/>
      </w:rPr>
    </w:lvl>
    <w:lvl w:ilvl="1">
      <w:start w:val="1"/>
      <w:numFmt w:val="decimal"/>
      <w:pStyle w:val="Opsommingnummer2eniveauRutgers"/>
      <w:lvlText w:val="%2"/>
      <w:lvlJc w:val="left"/>
      <w:pPr>
        <w:ind w:left="568" w:hanging="284"/>
      </w:pPr>
      <w:rPr>
        <w:rFonts w:hint="default"/>
      </w:rPr>
    </w:lvl>
    <w:lvl w:ilvl="2">
      <w:start w:val="1"/>
      <w:numFmt w:val="decimal"/>
      <w:pStyle w:val="Opsommingnummer3eniveauRutger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15:restartNumberingAfterBreak="0">
    <w:nsid w:val="40EF61F8"/>
    <w:multiLevelType w:val="multilevel"/>
    <w:tmpl w:val="EECA4852"/>
    <w:styleLink w:val="KopnummeringRutgers"/>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992" w:hanging="992"/>
      </w:pPr>
      <w:rPr>
        <w:rFonts w:hint="default"/>
      </w:rPr>
    </w:lvl>
    <w:lvl w:ilvl="6">
      <w:start w:val="1"/>
      <w:numFmt w:val="none"/>
      <w:lvlText w:val=""/>
      <w:lvlJc w:val="left"/>
      <w:pPr>
        <w:ind w:left="1134" w:hanging="1134"/>
      </w:pPr>
      <w:rPr>
        <w:rFonts w:hint="default"/>
      </w:rPr>
    </w:lvl>
    <w:lvl w:ilvl="7">
      <w:start w:val="1"/>
      <w:numFmt w:val="none"/>
      <w:lvlText w:val=""/>
      <w:lvlJc w:val="left"/>
      <w:pPr>
        <w:ind w:left="1276" w:hanging="1276"/>
      </w:pPr>
      <w:rPr>
        <w:rFonts w:hint="default"/>
      </w:rPr>
    </w:lvl>
    <w:lvl w:ilvl="8">
      <w:start w:val="1"/>
      <w:numFmt w:val="none"/>
      <w:lvlText w:val=""/>
      <w:lvlJc w:val="left"/>
      <w:pPr>
        <w:ind w:left="1418" w:hanging="1418"/>
      </w:pPr>
      <w:rPr>
        <w:rFonts w:hint="default"/>
      </w:rPr>
    </w:lvl>
  </w:abstractNum>
  <w:abstractNum w:abstractNumId="23" w15:restartNumberingAfterBreak="0">
    <w:nsid w:val="46A60AA0"/>
    <w:multiLevelType w:val="multilevel"/>
    <w:tmpl w:val="CFFEF33E"/>
    <w:styleLink w:val="OpsommingopenrondjeRutgers"/>
    <w:lvl w:ilvl="0">
      <w:start w:val="1"/>
      <w:numFmt w:val="bullet"/>
      <w:pStyle w:val="Opsommingopenrondje1eniveauRutgers"/>
      <w:lvlText w:val="o"/>
      <w:lvlJc w:val="left"/>
      <w:pPr>
        <w:ind w:left="284" w:hanging="284"/>
      </w:pPr>
      <w:rPr>
        <w:rFonts w:ascii="Calibri" w:hAnsi="Calibri" w:hint="default"/>
      </w:rPr>
    </w:lvl>
    <w:lvl w:ilvl="1">
      <w:start w:val="1"/>
      <w:numFmt w:val="bullet"/>
      <w:pStyle w:val="Opsommingopenrondje2eniveauRutgers"/>
      <w:lvlText w:val="o"/>
      <w:lvlJc w:val="left"/>
      <w:pPr>
        <w:ind w:left="568" w:hanging="284"/>
      </w:pPr>
      <w:rPr>
        <w:rFonts w:ascii="Calibri" w:hAnsi="Calibri" w:hint="default"/>
      </w:rPr>
    </w:lvl>
    <w:lvl w:ilvl="2">
      <w:start w:val="1"/>
      <w:numFmt w:val="bullet"/>
      <w:pStyle w:val="Opsommingopenrondje3eniveauRutgers"/>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15:restartNumberingAfterBreak="0">
    <w:nsid w:val="46B01131"/>
    <w:multiLevelType w:val="multilevel"/>
    <w:tmpl w:val="E14220FE"/>
    <w:styleLink w:val="FiguurlijstRutgers"/>
    <w:lvl w:ilvl="0">
      <w:start w:val="1"/>
      <w:numFmt w:val="decimal"/>
      <w:pStyle w:val="FiguurtitelRutgers"/>
      <w:lvlText w:val="Figuur %1"/>
      <w:lvlJc w:val="left"/>
      <w:pPr>
        <w:ind w:left="652" w:hanging="652"/>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49E04A53"/>
    <w:multiLevelType w:val="multilevel"/>
    <w:tmpl w:val="7FB6E594"/>
    <w:styleLink w:val="AgendapuntlijstRutgers"/>
    <w:lvl w:ilvl="0">
      <w:start w:val="1"/>
      <w:numFmt w:val="decimal"/>
      <w:pStyle w:val="AgendapuntRutger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562548"/>
    <w:multiLevelType w:val="multilevel"/>
    <w:tmpl w:val="E14220FE"/>
    <w:numStyleLink w:val="FiguurlijstRutgers"/>
  </w:abstractNum>
  <w:abstractNum w:abstractNumId="28" w15:restartNumberingAfterBreak="0">
    <w:nsid w:val="5B243E5C"/>
    <w:multiLevelType w:val="multilevel"/>
    <w:tmpl w:val="1BDE6548"/>
    <w:numStyleLink w:val="OpsommingtekenRutgers"/>
  </w:abstractNum>
  <w:abstractNum w:abstractNumId="29" w15:restartNumberingAfterBreak="0">
    <w:nsid w:val="5B616121"/>
    <w:multiLevelType w:val="multilevel"/>
    <w:tmpl w:val="B4BACAD8"/>
    <w:numStyleLink w:val="OpsommingstreepjeRutgers"/>
  </w:abstractNum>
  <w:abstractNum w:abstractNumId="30" w15:restartNumberingAfterBreak="0">
    <w:nsid w:val="60F430B1"/>
    <w:multiLevelType w:val="multilevel"/>
    <w:tmpl w:val="EECA4852"/>
    <w:numStyleLink w:val="KopnummeringRutgers"/>
  </w:abstractNum>
  <w:abstractNum w:abstractNumId="31" w15:restartNumberingAfterBreak="0">
    <w:nsid w:val="63F335A0"/>
    <w:multiLevelType w:val="multilevel"/>
    <w:tmpl w:val="1BDE6548"/>
    <w:styleLink w:val="OpsommingtekenRutgers"/>
    <w:lvl w:ilvl="0">
      <w:start w:val="1"/>
      <w:numFmt w:val="bullet"/>
      <w:pStyle w:val="Opsommingteken1eniveauRutgers"/>
      <w:lvlText w:val="•"/>
      <w:lvlJc w:val="left"/>
      <w:pPr>
        <w:ind w:left="284" w:hanging="284"/>
      </w:pPr>
      <w:rPr>
        <w:rFonts w:ascii="Roboto" w:hAnsi="Roboto" w:hint="default"/>
      </w:rPr>
    </w:lvl>
    <w:lvl w:ilvl="1">
      <w:start w:val="1"/>
      <w:numFmt w:val="bullet"/>
      <w:pStyle w:val="Opsommingteken2eniveauRutgers"/>
      <w:lvlText w:val="–"/>
      <w:lvlJc w:val="left"/>
      <w:pPr>
        <w:ind w:left="568" w:hanging="284"/>
      </w:pPr>
      <w:rPr>
        <w:rFonts w:ascii="Roboto" w:hAnsi="Roboto" w:hint="default"/>
      </w:rPr>
    </w:lvl>
    <w:lvl w:ilvl="2">
      <w:start w:val="1"/>
      <w:numFmt w:val="bullet"/>
      <w:pStyle w:val="Opsommingteken3eniveauRutgers"/>
      <w:lvlText w:val="–"/>
      <w:lvlJc w:val="left"/>
      <w:pPr>
        <w:ind w:left="852" w:hanging="284"/>
      </w:pPr>
      <w:rPr>
        <w:rFonts w:ascii="Roboto" w:hAnsi="Roboto" w:hint="default"/>
      </w:rPr>
    </w:lvl>
    <w:lvl w:ilvl="3">
      <w:start w:val="1"/>
      <w:numFmt w:val="bullet"/>
      <w:lvlText w:val="–"/>
      <w:lvlJc w:val="left"/>
      <w:pPr>
        <w:ind w:left="1136" w:hanging="284"/>
      </w:pPr>
      <w:rPr>
        <w:rFonts w:ascii="Roboto" w:hAnsi="Roboto" w:hint="default"/>
      </w:rPr>
    </w:lvl>
    <w:lvl w:ilvl="4">
      <w:start w:val="1"/>
      <w:numFmt w:val="bullet"/>
      <w:lvlText w:val="–"/>
      <w:lvlJc w:val="left"/>
      <w:pPr>
        <w:ind w:left="1420" w:hanging="284"/>
      </w:pPr>
      <w:rPr>
        <w:rFonts w:ascii="Roboto" w:hAnsi="Roboto" w:hint="default"/>
      </w:rPr>
    </w:lvl>
    <w:lvl w:ilvl="5">
      <w:start w:val="1"/>
      <w:numFmt w:val="bullet"/>
      <w:lvlText w:val="–"/>
      <w:lvlJc w:val="left"/>
      <w:pPr>
        <w:ind w:left="1704" w:hanging="284"/>
      </w:pPr>
      <w:rPr>
        <w:rFonts w:ascii="Roboto" w:hAnsi="Roboto" w:hint="default"/>
      </w:rPr>
    </w:lvl>
    <w:lvl w:ilvl="6">
      <w:start w:val="1"/>
      <w:numFmt w:val="bullet"/>
      <w:lvlText w:val="–"/>
      <w:lvlJc w:val="left"/>
      <w:pPr>
        <w:ind w:left="1988" w:hanging="284"/>
      </w:pPr>
      <w:rPr>
        <w:rFonts w:ascii="Roboto" w:hAnsi="Roboto" w:hint="default"/>
      </w:rPr>
    </w:lvl>
    <w:lvl w:ilvl="7">
      <w:start w:val="1"/>
      <w:numFmt w:val="bullet"/>
      <w:lvlText w:val="–"/>
      <w:lvlJc w:val="left"/>
      <w:pPr>
        <w:ind w:left="2272" w:hanging="284"/>
      </w:pPr>
      <w:rPr>
        <w:rFonts w:ascii="Roboto" w:hAnsi="Roboto" w:hint="default"/>
      </w:rPr>
    </w:lvl>
    <w:lvl w:ilvl="8">
      <w:start w:val="1"/>
      <w:numFmt w:val="bullet"/>
      <w:lvlText w:val="–"/>
      <w:lvlJc w:val="left"/>
      <w:pPr>
        <w:ind w:left="2556" w:hanging="284"/>
      </w:pPr>
      <w:rPr>
        <w:rFonts w:ascii="Roboto" w:hAnsi="Roboto" w:hint="default"/>
      </w:rPr>
    </w:lvl>
  </w:abstractNum>
  <w:abstractNum w:abstractNumId="32" w15:restartNumberingAfterBreak="0">
    <w:nsid w:val="646E2529"/>
    <w:multiLevelType w:val="multilevel"/>
    <w:tmpl w:val="1BDE6548"/>
    <w:numStyleLink w:val="OpsommingtekenRutgers"/>
  </w:abstractNum>
  <w:abstractNum w:abstractNumId="33" w15:restartNumberingAfterBreak="0">
    <w:nsid w:val="65D57972"/>
    <w:multiLevelType w:val="multilevel"/>
    <w:tmpl w:val="EECA4852"/>
    <w:numStyleLink w:val="KopnummeringRutgers"/>
  </w:abstractNum>
  <w:abstractNum w:abstractNumId="34" w15:restartNumberingAfterBreak="0">
    <w:nsid w:val="68141DDB"/>
    <w:multiLevelType w:val="multilevel"/>
    <w:tmpl w:val="CFFEF33E"/>
    <w:numStyleLink w:val="OpsommingopenrondjeRutgers"/>
  </w:abstractNum>
  <w:abstractNum w:abstractNumId="35" w15:restartNumberingAfterBreak="0">
    <w:nsid w:val="6CAB1E63"/>
    <w:multiLevelType w:val="multilevel"/>
    <w:tmpl w:val="7FB6E594"/>
    <w:numStyleLink w:val="AgendapuntlijstRutgers"/>
  </w:abstractNum>
  <w:abstractNum w:abstractNumId="36" w15:restartNumberingAfterBreak="0">
    <w:nsid w:val="6E7370EC"/>
    <w:multiLevelType w:val="multilevel"/>
    <w:tmpl w:val="9200769E"/>
    <w:numStyleLink w:val="OpsommingkleineletterRutgers"/>
  </w:abstractNum>
  <w:abstractNum w:abstractNumId="37" w15:restartNumberingAfterBreak="0">
    <w:nsid w:val="7A055197"/>
    <w:multiLevelType w:val="multilevel"/>
    <w:tmpl w:val="1AB27362"/>
    <w:numStyleLink w:val="TabellijstRutgers"/>
  </w:abstractNum>
  <w:abstractNum w:abstractNumId="38" w15:restartNumberingAfterBreak="0">
    <w:nsid w:val="7E567E0A"/>
    <w:multiLevelType w:val="multilevel"/>
    <w:tmpl w:val="DFD81166"/>
    <w:numStyleLink w:val="BijlagenummeringRutgers"/>
  </w:abstractNum>
  <w:num w:numId="1">
    <w:abstractNumId w:val="10"/>
  </w:num>
  <w:num w:numId="2">
    <w:abstractNumId w:val="21"/>
  </w:num>
  <w:num w:numId="3">
    <w:abstractNumId w:val="23"/>
  </w:num>
  <w:num w:numId="4">
    <w:abstractNumId w:val="12"/>
  </w:num>
  <w:num w:numId="5">
    <w:abstractNumId w:val="26"/>
  </w:num>
  <w:num w:numId="6">
    <w:abstractNumId w:val="14"/>
  </w:num>
  <w:num w:numId="7">
    <w:abstractNumId w:val="13"/>
  </w:num>
  <w:num w:numId="8">
    <w:abstractNumId w:val="19"/>
  </w:num>
  <w:num w:numId="9">
    <w:abstractNumId w:val="22"/>
  </w:num>
  <w:num w:numId="10">
    <w:abstractNumId w:val="31"/>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36"/>
  </w:num>
  <w:num w:numId="24">
    <w:abstractNumId w:val="15"/>
  </w:num>
  <w:num w:numId="25">
    <w:abstractNumId w:val="34"/>
  </w:num>
  <w:num w:numId="26">
    <w:abstractNumId w:val="29"/>
  </w:num>
  <w:num w:numId="27">
    <w:abstractNumId w:val="32"/>
  </w:num>
  <w:num w:numId="28">
    <w:abstractNumId w:val="25"/>
  </w:num>
  <w:num w:numId="29">
    <w:abstractNumId w:val="35"/>
  </w:num>
  <w:num w:numId="30">
    <w:abstractNumId w:val="33"/>
    <w:lvlOverride w:ilvl="1">
      <w:lvl w:ilvl="1">
        <w:start w:val="1"/>
        <w:numFmt w:val="decimal"/>
        <w:lvlText w:val="%1.%2"/>
        <w:lvlJc w:val="left"/>
        <w:pPr>
          <w:ind w:left="964" w:hanging="964"/>
        </w:pPr>
        <w:rPr>
          <w:rFonts w:hint="default"/>
        </w:rPr>
      </w:lvl>
    </w:lvlOverride>
    <w:lvlOverride w:ilvl="2">
      <w:lvl w:ilvl="2">
        <w:start w:val="1"/>
        <w:numFmt w:val="decimal"/>
        <w:lvlText w:val="%1.%2.%3"/>
        <w:lvlJc w:val="left"/>
        <w:pPr>
          <w:ind w:left="964" w:hanging="964"/>
        </w:pPr>
        <w:rPr>
          <w:rFonts w:hint="default"/>
        </w:rPr>
      </w:lvl>
    </w:lvlOverride>
  </w:num>
  <w:num w:numId="31">
    <w:abstractNumId w:val="16"/>
  </w:num>
  <w:num w:numId="32">
    <w:abstractNumId w:val="37"/>
  </w:num>
  <w:num w:numId="33">
    <w:abstractNumId w:val="24"/>
  </w:num>
  <w:num w:numId="34">
    <w:abstractNumId w:val="38"/>
  </w:num>
  <w:num w:numId="35">
    <w:abstractNumId w:val="30"/>
  </w:num>
  <w:num w:numId="36">
    <w:abstractNumId w:val="27"/>
  </w:num>
  <w:num w:numId="37">
    <w:abstractNumId w:val="28"/>
  </w:num>
  <w:num w:numId="38">
    <w:abstractNumId w:val="28"/>
  </w:num>
  <w:num w:numId="39">
    <w:abstractNumId w:val="28"/>
  </w:num>
  <w:num w:numId="40">
    <w:abstractNumId w:val="31"/>
  </w:num>
  <w:num w:numId="41">
    <w:abstractNumId w:val="20"/>
  </w:num>
  <w:num w:numId="42">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styleLockTheme/>
  <w:styleLockQFSet/>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51"/>
    <w:rsid w:val="00004562"/>
    <w:rsid w:val="00006237"/>
    <w:rsid w:val="0000663D"/>
    <w:rsid w:val="00010D95"/>
    <w:rsid w:val="00011BFA"/>
    <w:rsid w:val="00012581"/>
    <w:rsid w:val="0001495A"/>
    <w:rsid w:val="0002562D"/>
    <w:rsid w:val="0003377A"/>
    <w:rsid w:val="00035232"/>
    <w:rsid w:val="0003729F"/>
    <w:rsid w:val="000418EF"/>
    <w:rsid w:val="00051D4A"/>
    <w:rsid w:val="0005205D"/>
    <w:rsid w:val="00052426"/>
    <w:rsid w:val="00052FF4"/>
    <w:rsid w:val="00053E43"/>
    <w:rsid w:val="0005430B"/>
    <w:rsid w:val="0005732F"/>
    <w:rsid w:val="000636C4"/>
    <w:rsid w:val="00074DAC"/>
    <w:rsid w:val="0009698A"/>
    <w:rsid w:val="00097583"/>
    <w:rsid w:val="000A1B78"/>
    <w:rsid w:val="000C0969"/>
    <w:rsid w:val="000C1A1A"/>
    <w:rsid w:val="000D6AB7"/>
    <w:rsid w:val="000D74D2"/>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174"/>
    <w:rsid w:val="00152E4D"/>
    <w:rsid w:val="001579D8"/>
    <w:rsid w:val="001639F5"/>
    <w:rsid w:val="0018093D"/>
    <w:rsid w:val="00187A59"/>
    <w:rsid w:val="001A0FFF"/>
    <w:rsid w:val="001B1B37"/>
    <w:rsid w:val="001B4C7E"/>
    <w:rsid w:val="001C11BE"/>
    <w:rsid w:val="001C6232"/>
    <w:rsid w:val="001C63E7"/>
    <w:rsid w:val="001D2A06"/>
    <w:rsid w:val="001D37D8"/>
    <w:rsid w:val="001E2293"/>
    <w:rsid w:val="001E34AC"/>
    <w:rsid w:val="001F0CF5"/>
    <w:rsid w:val="001F5B4F"/>
    <w:rsid w:val="001F5C28"/>
    <w:rsid w:val="001F6547"/>
    <w:rsid w:val="0020548B"/>
    <w:rsid w:val="0020607F"/>
    <w:rsid w:val="00206E2A"/>
    <w:rsid w:val="00206FF8"/>
    <w:rsid w:val="002074B2"/>
    <w:rsid w:val="00216489"/>
    <w:rsid w:val="00220A9C"/>
    <w:rsid w:val="00230B64"/>
    <w:rsid w:val="00236DE9"/>
    <w:rsid w:val="00242226"/>
    <w:rsid w:val="002518D2"/>
    <w:rsid w:val="00254088"/>
    <w:rsid w:val="00256039"/>
    <w:rsid w:val="00257AA9"/>
    <w:rsid w:val="00261A1A"/>
    <w:rsid w:val="00262D4E"/>
    <w:rsid w:val="002646C8"/>
    <w:rsid w:val="00282B5D"/>
    <w:rsid w:val="00283592"/>
    <w:rsid w:val="00286914"/>
    <w:rsid w:val="00294CD2"/>
    <w:rsid w:val="002A2E44"/>
    <w:rsid w:val="002B08A4"/>
    <w:rsid w:val="002B2998"/>
    <w:rsid w:val="002B64EE"/>
    <w:rsid w:val="002C46FB"/>
    <w:rsid w:val="002D0E88"/>
    <w:rsid w:val="002D52B2"/>
    <w:rsid w:val="002E2611"/>
    <w:rsid w:val="002E274E"/>
    <w:rsid w:val="002E68CD"/>
    <w:rsid w:val="002F7B77"/>
    <w:rsid w:val="003063C0"/>
    <w:rsid w:val="00312D26"/>
    <w:rsid w:val="00317DEA"/>
    <w:rsid w:val="00323121"/>
    <w:rsid w:val="00334D4B"/>
    <w:rsid w:val="00335B5E"/>
    <w:rsid w:val="00337DDE"/>
    <w:rsid w:val="00346631"/>
    <w:rsid w:val="00347094"/>
    <w:rsid w:val="00364E1D"/>
    <w:rsid w:val="00365229"/>
    <w:rsid w:val="00365254"/>
    <w:rsid w:val="00365327"/>
    <w:rsid w:val="00374C23"/>
    <w:rsid w:val="00374D9A"/>
    <w:rsid w:val="00377612"/>
    <w:rsid w:val="00382603"/>
    <w:rsid w:val="0039126D"/>
    <w:rsid w:val="003964D4"/>
    <w:rsid w:val="0039656A"/>
    <w:rsid w:val="003A3786"/>
    <w:rsid w:val="003A5ED3"/>
    <w:rsid w:val="003A6677"/>
    <w:rsid w:val="003B14A0"/>
    <w:rsid w:val="003B595E"/>
    <w:rsid w:val="003D04B7"/>
    <w:rsid w:val="003D09E4"/>
    <w:rsid w:val="003D414A"/>
    <w:rsid w:val="003D49E5"/>
    <w:rsid w:val="003E30F2"/>
    <w:rsid w:val="003E3B7D"/>
    <w:rsid w:val="003F2747"/>
    <w:rsid w:val="004001AF"/>
    <w:rsid w:val="004029DE"/>
    <w:rsid w:val="0041674F"/>
    <w:rsid w:val="0042594D"/>
    <w:rsid w:val="00437C8A"/>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2881"/>
    <w:rsid w:val="00495327"/>
    <w:rsid w:val="004C3F04"/>
    <w:rsid w:val="004C51F8"/>
    <w:rsid w:val="004D2412"/>
    <w:rsid w:val="004E571B"/>
    <w:rsid w:val="004F4A4D"/>
    <w:rsid w:val="004F6A99"/>
    <w:rsid w:val="00501A64"/>
    <w:rsid w:val="00503BFD"/>
    <w:rsid w:val="005043E5"/>
    <w:rsid w:val="00513D36"/>
    <w:rsid w:val="00515E2F"/>
    <w:rsid w:val="00520564"/>
    <w:rsid w:val="00521726"/>
    <w:rsid w:val="00524AA0"/>
    <w:rsid w:val="00526530"/>
    <w:rsid w:val="0053645C"/>
    <w:rsid w:val="00545244"/>
    <w:rsid w:val="00553801"/>
    <w:rsid w:val="00560930"/>
    <w:rsid w:val="005615BE"/>
    <w:rsid w:val="00562E3D"/>
    <w:rsid w:val="005637F2"/>
    <w:rsid w:val="00575FFC"/>
    <w:rsid w:val="005818B8"/>
    <w:rsid w:val="0059027A"/>
    <w:rsid w:val="005A2BEC"/>
    <w:rsid w:val="005B4FAF"/>
    <w:rsid w:val="005C5603"/>
    <w:rsid w:val="005C6668"/>
    <w:rsid w:val="005D4151"/>
    <w:rsid w:val="005D5E21"/>
    <w:rsid w:val="005E3E58"/>
    <w:rsid w:val="006040DB"/>
    <w:rsid w:val="00606D41"/>
    <w:rsid w:val="00612C22"/>
    <w:rsid w:val="00624485"/>
    <w:rsid w:val="006515E1"/>
    <w:rsid w:val="00653D01"/>
    <w:rsid w:val="00664EE1"/>
    <w:rsid w:val="006662ED"/>
    <w:rsid w:val="006767B2"/>
    <w:rsid w:val="00685EED"/>
    <w:rsid w:val="006953A2"/>
    <w:rsid w:val="006B6044"/>
    <w:rsid w:val="006C6A9D"/>
    <w:rsid w:val="006D1154"/>
    <w:rsid w:val="006D1733"/>
    <w:rsid w:val="006D2ECD"/>
    <w:rsid w:val="00700024"/>
    <w:rsid w:val="00703BD3"/>
    <w:rsid w:val="00705849"/>
    <w:rsid w:val="00706308"/>
    <w:rsid w:val="007072BD"/>
    <w:rsid w:val="00712665"/>
    <w:rsid w:val="0071386B"/>
    <w:rsid w:val="0072479C"/>
    <w:rsid w:val="007358BA"/>
    <w:rsid w:val="007361EE"/>
    <w:rsid w:val="00743326"/>
    <w:rsid w:val="00750733"/>
    <w:rsid w:val="00750780"/>
    <w:rsid w:val="007525D1"/>
    <w:rsid w:val="00754094"/>
    <w:rsid w:val="00756C31"/>
    <w:rsid w:val="00763B35"/>
    <w:rsid w:val="00764AF2"/>
    <w:rsid w:val="00766E99"/>
    <w:rsid w:val="00770652"/>
    <w:rsid w:val="00775717"/>
    <w:rsid w:val="00776618"/>
    <w:rsid w:val="007865DD"/>
    <w:rsid w:val="00787B55"/>
    <w:rsid w:val="0079179F"/>
    <w:rsid w:val="00796A8D"/>
    <w:rsid w:val="00797073"/>
    <w:rsid w:val="007B3114"/>
    <w:rsid w:val="007B5373"/>
    <w:rsid w:val="007C0010"/>
    <w:rsid w:val="007C037C"/>
    <w:rsid w:val="007D4A7D"/>
    <w:rsid w:val="007D4DCE"/>
    <w:rsid w:val="007E7724"/>
    <w:rsid w:val="007F48F0"/>
    <w:rsid w:val="007F5721"/>
    <w:rsid w:val="007F653F"/>
    <w:rsid w:val="008064EE"/>
    <w:rsid w:val="00810585"/>
    <w:rsid w:val="00822E74"/>
    <w:rsid w:val="00823AC1"/>
    <w:rsid w:val="00826EA4"/>
    <w:rsid w:val="00832239"/>
    <w:rsid w:val="00843FF1"/>
    <w:rsid w:val="00854B34"/>
    <w:rsid w:val="0086137E"/>
    <w:rsid w:val="008664DD"/>
    <w:rsid w:val="008736AE"/>
    <w:rsid w:val="008775D3"/>
    <w:rsid w:val="00877BD5"/>
    <w:rsid w:val="00886BB9"/>
    <w:rsid w:val="008870F0"/>
    <w:rsid w:val="008931CF"/>
    <w:rsid w:val="00893934"/>
    <w:rsid w:val="008A2A1D"/>
    <w:rsid w:val="008B5CD1"/>
    <w:rsid w:val="008C2F90"/>
    <w:rsid w:val="008C6251"/>
    <w:rsid w:val="008D7BDD"/>
    <w:rsid w:val="0090254C"/>
    <w:rsid w:val="0090724E"/>
    <w:rsid w:val="00910D57"/>
    <w:rsid w:val="009221AC"/>
    <w:rsid w:val="009225D7"/>
    <w:rsid w:val="009261FD"/>
    <w:rsid w:val="00930D8B"/>
    <w:rsid w:val="00934750"/>
    <w:rsid w:val="00934E30"/>
    <w:rsid w:val="00935271"/>
    <w:rsid w:val="00943209"/>
    <w:rsid w:val="0094509D"/>
    <w:rsid w:val="00945318"/>
    <w:rsid w:val="00950DB4"/>
    <w:rsid w:val="009534C6"/>
    <w:rsid w:val="009606EB"/>
    <w:rsid w:val="009606ED"/>
    <w:rsid w:val="00963973"/>
    <w:rsid w:val="00971786"/>
    <w:rsid w:val="00971B3B"/>
    <w:rsid w:val="009A40C8"/>
    <w:rsid w:val="009C1976"/>
    <w:rsid w:val="009C2F9E"/>
    <w:rsid w:val="009D5AE2"/>
    <w:rsid w:val="00A02B53"/>
    <w:rsid w:val="00A07FEF"/>
    <w:rsid w:val="00A1497C"/>
    <w:rsid w:val="00A21956"/>
    <w:rsid w:val="00A42EEC"/>
    <w:rsid w:val="00A46851"/>
    <w:rsid w:val="00A50406"/>
    <w:rsid w:val="00A50767"/>
    <w:rsid w:val="00A50801"/>
    <w:rsid w:val="00A60A58"/>
    <w:rsid w:val="00A61B21"/>
    <w:rsid w:val="00A63D19"/>
    <w:rsid w:val="00A65B09"/>
    <w:rsid w:val="00A670BB"/>
    <w:rsid w:val="00A76E7C"/>
    <w:rsid w:val="00AA073F"/>
    <w:rsid w:val="00AB0D90"/>
    <w:rsid w:val="00AB1E21"/>
    <w:rsid w:val="00AB1E30"/>
    <w:rsid w:val="00AB2477"/>
    <w:rsid w:val="00AB56F0"/>
    <w:rsid w:val="00AB5DBD"/>
    <w:rsid w:val="00AB77BB"/>
    <w:rsid w:val="00AC273E"/>
    <w:rsid w:val="00AD24E6"/>
    <w:rsid w:val="00AD2F1A"/>
    <w:rsid w:val="00AD31A0"/>
    <w:rsid w:val="00AD4DF7"/>
    <w:rsid w:val="00AD52BF"/>
    <w:rsid w:val="00AD56C6"/>
    <w:rsid w:val="00AE0183"/>
    <w:rsid w:val="00AE2110"/>
    <w:rsid w:val="00AE2EB1"/>
    <w:rsid w:val="00AE6548"/>
    <w:rsid w:val="00B01DA1"/>
    <w:rsid w:val="00B11A76"/>
    <w:rsid w:val="00B233E3"/>
    <w:rsid w:val="00B346DF"/>
    <w:rsid w:val="00B42902"/>
    <w:rsid w:val="00B460C2"/>
    <w:rsid w:val="00B52AFF"/>
    <w:rsid w:val="00B56FE2"/>
    <w:rsid w:val="00B75ED8"/>
    <w:rsid w:val="00B77809"/>
    <w:rsid w:val="00B860DC"/>
    <w:rsid w:val="00B9540B"/>
    <w:rsid w:val="00BA1BB3"/>
    <w:rsid w:val="00BA3794"/>
    <w:rsid w:val="00BA3F4D"/>
    <w:rsid w:val="00BA79E3"/>
    <w:rsid w:val="00BB1FC1"/>
    <w:rsid w:val="00BB239A"/>
    <w:rsid w:val="00BB31CE"/>
    <w:rsid w:val="00BC0188"/>
    <w:rsid w:val="00BC6FB7"/>
    <w:rsid w:val="00BE55A7"/>
    <w:rsid w:val="00BE64B3"/>
    <w:rsid w:val="00BF6A7B"/>
    <w:rsid w:val="00BF6B3C"/>
    <w:rsid w:val="00C06D9A"/>
    <w:rsid w:val="00C11B08"/>
    <w:rsid w:val="00C12133"/>
    <w:rsid w:val="00C17A25"/>
    <w:rsid w:val="00C201EB"/>
    <w:rsid w:val="00C33308"/>
    <w:rsid w:val="00C36A52"/>
    <w:rsid w:val="00C4003A"/>
    <w:rsid w:val="00C41422"/>
    <w:rsid w:val="00C51137"/>
    <w:rsid w:val="00C56CF8"/>
    <w:rsid w:val="00C6206C"/>
    <w:rsid w:val="00C647FD"/>
    <w:rsid w:val="00C72D11"/>
    <w:rsid w:val="00C92E08"/>
    <w:rsid w:val="00C93473"/>
    <w:rsid w:val="00C93C30"/>
    <w:rsid w:val="00C971C1"/>
    <w:rsid w:val="00CA1FE3"/>
    <w:rsid w:val="00CA332D"/>
    <w:rsid w:val="00CB3533"/>
    <w:rsid w:val="00CB7600"/>
    <w:rsid w:val="00CB7D61"/>
    <w:rsid w:val="00CC6A4B"/>
    <w:rsid w:val="00CD7A5A"/>
    <w:rsid w:val="00CE2BA6"/>
    <w:rsid w:val="00CE5436"/>
    <w:rsid w:val="00CE564D"/>
    <w:rsid w:val="00CF2B0C"/>
    <w:rsid w:val="00CF46B6"/>
    <w:rsid w:val="00D023A0"/>
    <w:rsid w:val="00D16E87"/>
    <w:rsid w:val="00D27D0E"/>
    <w:rsid w:val="00D35DA7"/>
    <w:rsid w:val="00D37757"/>
    <w:rsid w:val="00D47AD0"/>
    <w:rsid w:val="00D57A57"/>
    <w:rsid w:val="00D613A9"/>
    <w:rsid w:val="00D7238E"/>
    <w:rsid w:val="00D73003"/>
    <w:rsid w:val="00D73C03"/>
    <w:rsid w:val="00D92EDA"/>
    <w:rsid w:val="00D9359B"/>
    <w:rsid w:val="00DA5661"/>
    <w:rsid w:val="00DA6E07"/>
    <w:rsid w:val="00DA7584"/>
    <w:rsid w:val="00DA7A62"/>
    <w:rsid w:val="00DB0413"/>
    <w:rsid w:val="00DB0F15"/>
    <w:rsid w:val="00DB3292"/>
    <w:rsid w:val="00DB3EAB"/>
    <w:rsid w:val="00DC2F99"/>
    <w:rsid w:val="00DC489D"/>
    <w:rsid w:val="00DC68E1"/>
    <w:rsid w:val="00DD140B"/>
    <w:rsid w:val="00DD2123"/>
    <w:rsid w:val="00DD2A9E"/>
    <w:rsid w:val="00DD509E"/>
    <w:rsid w:val="00DE14C5"/>
    <w:rsid w:val="00DE2331"/>
    <w:rsid w:val="00DE2FD1"/>
    <w:rsid w:val="00DE5157"/>
    <w:rsid w:val="00DF1BBC"/>
    <w:rsid w:val="00E05BA5"/>
    <w:rsid w:val="00E07762"/>
    <w:rsid w:val="00E12CAA"/>
    <w:rsid w:val="00E1511F"/>
    <w:rsid w:val="00E26606"/>
    <w:rsid w:val="00E318F2"/>
    <w:rsid w:val="00E334BB"/>
    <w:rsid w:val="00E45F90"/>
    <w:rsid w:val="00E52291"/>
    <w:rsid w:val="00E527BE"/>
    <w:rsid w:val="00E56EFE"/>
    <w:rsid w:val="00E61D02"/>
    <w:rsid w:val="00E62D48"/>
    <w:rsid w:val="00E6431C"/>
    <w:rsid w:val="00E64BFF"/>
    <w:rsid w:val="00E65900"/>
    <w:rsid w:val="00E65D32"/>
    <w:rsid w:val="00E678A0"/>
    <w:rsid w:val="00E7078D"/>
    <w:rsid w:val="00E7085E"/>
    <w:rsid w:val="00E76843"/>
    <w:rsid w:val="00E93FCF"/>
    <w:rsid w:val="00E96BF0"/>
    <w:rsid w:val="00E9778E"/>
    <w:rsid w:val="00EB7C66"/>
    <w:rsid w:val="00EC72BE"/>
    <w:rsid w:val="00EE35E4"/>
    <w:rsid w:val="00F005C9"/>
    <w:rsid w:val="00F1404D"/>
    <w:rsid w:val="00F16B2B"/>
    <w:rsid w:val="00F16EDB"/>
    <w:rsid w:val="00F208DC"/>
    <w:rsid w:val="00F22CB3"/>
    <w:rsid w:val="00F234F5"/>
    <w:rsid w:val="00F3166C"/>
    <w:rsid w:val="00F33259"/>
    <w:rsid w:val="00F44FB8"/>
    <w:rsid w:val="00F502CA"/>
    <w:rsid w:val="00F519B9"/>
    <w:rsid w:val="00F55E8B"/>
    <w:rsid w:val="00F564F9"/>
    <w:rsid w:val="00F669BA"/>
    <w:rsid w:val="00F7766C"/>
    <w:rsid w:val="00F82076"/>
    <w:rsid w:val="00F872CF"/>
    <w:rsid w:val="00FA269F"/>
    <w:rsid w:val="00FB22AF"/>
    <w:rsid w:val="00FB7F9C"/>
    <w:rsid w:val="00FC25E1"/>
    <w:rsid w:val="00FC3FA5"/>
    <w:rsid w:val="00FC4E8F"/>
    <w:rsid w:val="00FC6260"/>
    <w:rsid w:val="00FD2C03"/>
    <w:rsid w:val="00FD63B3"/>
    <w:rsid w:val="00FE1BFD"/>
    <w:rsid w:val="00FF2822"/>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5:docId w15:val="{D70B8756-A6CD-46A5-9C40-AAE856BA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ndaard Rutgers"/>
    <w:qFormat/>
    <w:rsid w:val="00A46851"/>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Hoofdstukkop Rutgers"/>
    <w:basedOn w:val="ZsysbasisRutgers"/>
    <w:next w:val="BasistekstRutgers"/>
    <w:qFormat/>
    <w:rsid w:val="009606ED"/>
    <w:pPr>
      <w:keepNext/>
      <w:keepLines/>
      <w:pageBreakBefore/>
      <w:spacing w:line="396" w:lineRule="exact"/>
      <w:outlineLvl w:val="0"/>
    </w:pPr>
    <w:rPr>
      <w:b/>
      <w:bCs/>
      <w:position w:val="10"/>
      <w:sz w:val="30"/>
      <w:szCs w:val="32"/>
    </w:rPr>
  </w:style>
  <w:style w:type="paragraph" w:styleId="Heading2">
    <w:name w:val="heading 2"/>
    <w:aliases w:val="Paragraafkop Rutgers"/>
    <w:basedOn w:val="ZsysbasisRutgers"/>
    <w:next w:val="BasistekstRutgers"/>
    <w:qFormat/>
    <w:rsid w:val="001F0CF5"/>
    <w:pPr>
      <w:keepNext/>
      <w:keepLines/>
      <w:spacing w:before="160" w:line="264" w:lineRule="exact"/>
      <w:outlineLvl w:val="1"/>
    </w:pPr>
    <w:rPr>
      <w:b/>
      <w:bCs/>
      <w:iCs/>
      <w:szCs w:val="28"/>
    </w:rPr>
  </w:style>
  <w:style w:type="paragraph" w:styleId="Heading3">
    <w:name w:val="heading 3"/>
    <w:aliases w:val="Subparagraafkop Rutgers"/>
    <w:basedOn w:val="ZsysbasisRutgers"/>
    <w:next w:val="BasistekstRutgers"/>
    <w:qFormat/>
    <w:rsid w:val="004C3F04"/>
    <w:pPr>
      <w:keepNext/>
      <w:keepLines/>
      <w:spacing w:before="240"/>
      <w:outlineLvl w:val="2"/>
    </w:pPr>
    <w:rPr>
      <w:b/>
      <w:iCs/>
    </w:rPr>
  </w:style>
  <w:style w:type="paragraph" w:styleId="Heading4">
    <w:name w:val="heading 4"/>
    <w:aliases w:val="Kop 4 Rutgers"/>
    <w:basedOn w:val="ZsysbasisRutgers"/>
    <w:next w:val="BasistekstRutgers"/>
    <w:rsid w:val="004C3F04"/>
    <w:pPr>
      <w:keepNext/>
      <w:keepLines/>
      <w:spacing w:before="220"/>
      <w:outlineLvl w:val="3"/>
    </w:pPr>
    <w:rPr>
      <w:bCs/>
      <w:i/>
      <w:szCs w:val="24"/>
    </w:rPr>
  </w:style>
  <w:style w:type="paragraph" w:styleId="Heading5">
    <w:name w:val="heading 5"/>
    <w:aliases w:val="Kop 5 Rutgers"/>
    <w:basedOn w:val="ZsysbasisRutgers"/>
    <w:next w:val="BasistekstRutgers"/>
    <w:rsid w:val="004C3F04"/>
    <w:pPr>
      <w:keepNext/>
      <w:keepLines/>
      <w:outlineLvl w:val="4"/>
    </w:pPr>
    <w:rPr>
      <w:bCs/>
      <w:iCs/>
      <w:szCs w:val="22"/>
    </w:rPr>
  </w:style>
  <w:style w:type="paragraph" w:styleId="Heading6">
    <w:name w:val="heading 6"/>
    <w:aliases w:val="Kop 6 Rutgers"/>
    <w:basedOn w:val="ZsysbasisRutgers"/>
    <w:next w:val="BasistekstRutgers"/>
    <w:rsid w:val="004C3F04"/>
    <w:pPr>
      <w:keepNext/>
      <w:keepLines/>
      <w:outlineLvl w:val="5"/>
    </w:pPr>
  </w:style>
  <w:style w:type="paragraph" w:styleId="Heading7">
    <w:name w:val="heading 7"/>
    <w:aliases w:val="Kop 7 Rutgers"/>
    <w:basedOn w:val="ZsysbasisRutgers"/>
    <w:next w:val="BasistekstRutgers"/>
    <w:rsid w:val="004C3F04"/>
    <w:pPr>
      <w:keepNext/>
      <w:keepLines/>
      <w:outlineLvl w:val="6"/>
    </w:pPr>
    <w:rPr>
      <w:bCs/>
      <w:szCs w:val="20"/>
    </w:rPr>
  </w:style>
  <w:style w:type="paragraph" w:styleId="Heading8">
    <w:name w:val="heading 8"/>
    <w:aliases w:val="Kop 8 Rutgers"/>
    <w:basedOn w:val="ZsysbasisRutgers"/>
    <w:next w:val="BasistekstRutgers"/>
    <w:rsid w:val="004C3F04"/>
    <w:pPr>
      <w:keepNext/>
      <w:keepLines/>
      <w:outlineLvl w:val="7"/>
    </w:pPr>
    <w:rPr>
      <w:iCs/>
      <w:szCs w:val="20"/>
    </w:rPr>
  </w:style>
  <w:style w:type="paragraph" w:styleId="Heading9">
    <w:name w:val="heading 9"/>
    <w:aliases w:val="Kop 9 Rutgers"/>
    <w:basedOn w:val="ZsysbasisRutgers"/>
    <w:next w:val="BasistekstRutgers"/>
    <w:rsid w:val="004C3F04"/>
    <w:pPr>
      <w:keepNext/>
      <w:keepLines/>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tekstRutgers">
    <w:name w:val="Basistekst Rutgers"/>
    <w:basedOn w:val="ZsysbasisRutgers"/>
    <w:qFormat/>
    <w:rsid w:val="00122DED"/>
  </w:style>
  <w:style w:type="paragraph" w:customStyle="1" w:styleId="ZsysbasisRutgers">
    <w:name w:val="Zsysbasis Rutgers"/>
    <w:next w:val="BasistekstRutgers"/>
    <w:link w:val="ZsysbasisRutgersChar"/>
    <w:semiHidden/>
    <w:rsid w:val="00E26606"/>
    <w:pPr>
      <w:spacing w:line="245" w:lineRule="atLeast"/>
    </w:pPr>
    <w:rPr>
      <w:rFonts w:ascii="Roboto" w:hAnsi="Roboto" w:cs="Maiandra GD"/>
      <w:sz w:val="19"/>
      <w:szCs w:val="18"/>
    </w:rPr>
  </w:style>
  <w:style w:type="paragraph" w:customStyle="1" w:styleId="BasistekstvetRutgers">
    <w:name w:val="Basistekst vet Rutgers"/>
    <w:basedOn w:val="ZsysbasisRutgers"/>
    <w:next w:val="BasistekstRutgers"/>
    <w:qFormat/>
    <w:rsid w:val="00122DED"/>
    <w:rPr>
      <w:b/>
      <w:bCs/>
    </w:rPr>
  </w:style>
  <w:style w:type="character" w:styleId="FollowedHyperlink">
    <w:name w:val="FollowedHyperlink"/>
    <w:aliases w:val="GevolgdeHyperlink Rutgers"/>
    <w:basedOn w:val="DefaultParagraphFont"/>
    <w:rsid w:val="00B460C2"/>
    <w:rPr>
      <w:color w:val="auto"/>
      <w:u w:val="none"/>
    </w:rPr>
  </w:style>
  <w:style w:type="character" w:styleId="Hyperlink">
    <w:name w:val="Hyperlink"/>
    <w:aliases w:val="Hyperlink Rutgers"/>
    <w:basedOn w:val="DefaultParagraphFont"/>
    <w:uiPriority w:val="99"/>
    <w:rsid w:val="00B460C2"/>
    <w:rPr>
      <w:color w:val="auto"/>
      <w:u w:val="none"/>
    </w:rPr>
  </w:style>
  <w:style w:type="paragraph" w:customStyle="1" w:styleId="AdresvakRutgers">
    <w:name w:val="Adresvak Rutgers"/>
    <w:basedOn w:val="ZsysbasisdocumentgegevensRutgers"/>
    <w:rsid w:val="00BB239A"/>
  </w:style>
  <w:style w:type="paragraph" w:styleId="Header">
    <w:name w:val="header"/>
    <w:basedOn w:val="ZsysbasisRutgers"/>
    <w:next w:val="BasistekstRutgers"/>
    <w:semiHidden/>
    <w:rsid w:val="00122DED"/>
  </w:style>
  <w:style w:type="paragraph" w:styleId="Footer">
    <w:name w:val="footer"/>
    <w:basedOn w:val="ZsysbasisRutgers"/>
    <w:next w:val="BasistekstRutgers"/>
    <w:semiHidden/>
    <w:rsid w:val="00122DED"/>
    <w:pPr>
      <w:jc w:val="right"/>
    </w:pPr>
  </w:style>
  <w:style w:type="paragraph" w:customStyle="1" w:styleId="KoptekstRutgers">
    <w:name w:val="Koptekst Rutgers"/>
    <w:basedOn w:val="ZsysbasisdocumentgegevensRutgers"/>
    <w:rsid w:val="00122DED"/>
  </w:style>
  <w:style w:type="paragraph" w:customStyle="1" w:styleId="VoettekstRutgers">
    <w:name w:val="Voettekst Rutgers"/>
    <w:basedOn w:val="ZsysbasisdocumentgegevensRutgers"/>
    <w:next w:val="VoettekstlightRutgers"/>
    <w:rsid w:val="00FF2822"/>
    <w:pPr>
      <w:spacing w:line="220" w:lineRule="exact"/>
    </w:pPr>
    <w:rPr>
      <w:sz w:val="14"/>
    </w:rPr>
  </w:style>
  <w:style w:type="numbering" w:styleId="111111">
    <w:name w:val="Outline List 2"/>
    <w:basedOn w:val="NoList"/>
    <w:semiHidden/>
    <w:rsid w:val="00E07762"/>
    <w:pPr>
      <w:numPr>
        <w:numId w:val="5"/>
      </w:numPr>
    </w:pPr>
  </w:style>
  <w:style w:type="numbering" w:styleId="1ai">
    <w:name w:val="Outline List 1"/>
    <w:basedOn w:val="NoList"/>
    <w:semiHidden/>
    <w:rsid w:val="00E07762"/>
    <w:pPr>
      <w:numPr>
        <w:numId w:val="6"/>
      </w:numPr>
    </w:pPr>
  </w:style>
  <w:style w:type="paragraph" w:customStyle="1" w:styleId="BasistekstcursiefRutgers">
    <w:name w:val="Basistekst cursief Rutgers"/>
    <w:basedOn w:val="ZsysbasisRutgers"/>
    <w:next w:val="BasistekstRutgers"/>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Rutgers"/>
    <w:next w:val="BasistekstRutgers"/>
    <w:semiHidden/>
    <w:rsid w:val="0020607F"/>
  </w:style>
  <w:style w:type="paragraph" w:styleId="EnvelopeAddress">
    <w:name w:val="envelope address"/>
    <w:basedOn w:val="ZsysbasisRutgers"/>
    <w:next w:val="BasistekstRutgers"/>
    <w:semiHidden/>
    <w:rsid w:val="0020607F"/>
  </w:style>
  <w:style w:type="paragraph" w:styleId="Closing">
    <w:name w:val="Closing"/>
    <w:basedOn w:val="ZsysbasisRutgers"/>
    <w:next w:val="BasistekstRutgers"/>
    <w:semiHidden/>
    <w:rsid w:val="0020607F"/>
  </w:style>
  <w:style w:type="paragraph" w:customStyle="1" w:styleId="Inspring1eniveauRutgers">
    <w:name w:val="Inspring 1e niveau Rutgers"/>
    <w:basedOn w:val="ZsysbasisRutgers"/>
    <w:qFormat/>
    <w:rsid w:val="00122DED"/>
    <w:pPr>
      <w:tabs>
        <w:tab w:val="left" w:pos="284"/>
      </w:tabs>
      <w:ind w:left="284" w:hanging="284"/>
    </w:pPr>
  </w:style>
  <w:style w:type="paragraph" w:customStyle="1" w:styleId="Inspring2eniveauRutgers">
    <w:name w:val="Inspring 2e niveau Rutgers"/>
    <w:basedOn w:val="ZsysbasisRutgers"/>
    <w:qFormat/>
    <w:rsid w:val="00122DED"/>
    <w:pPr>
      <w:tabs>
        <w:tab w:val="left" w:pos="567"/>
      </w:tabs>
      <w:ind w:left="568" w:hanging="284"/>
    </w:pPr>
  </w:style>
  <w:style w:type="paragraph" w:customStyle="1" w:styleId="Inspring3eniveauRutgers">
    <w:name w:val="Inspring 3e niveau Rutgers"/>
    <w:basedOn w:val="ZsysbasisRutgers"/>
    <w:qFormat/>
    <w:rsid w:val="00122DED"/>
    <w:pPr>
      <w:tabs>
        <w:tab w:val="left" w:pos="851"/>
      </w:tabs>
      <w:ind w:left="851" w:hanging="284"/>
    </w:pPr>
  </w:style>
  <w:style w:type="paragraph" w:customStyle="1" w:styleId="Zwevend1eniveauRutgers">
    <w:name w:val="Zwevend 1e niveau Rutgers"/>
    <w:basedOn w:val="ZsysbasisRutgers"/>
    <w:qFormat/>
    <w:rsid w:val="00122DED"/>
    <w:pPr>
      <w:ind w:left="284"/>
    </w:pPr>
  </w:style>
  <w:style w:type="paragraph" w:customStyle="1" w:styleId="Zwevend2eniveauRutgers">
    <w:name w:val="Zwevend 2e niveau Rutgers"/>
    <w:basedOn w:val="ZsysbasisRutgers"/>
    <w:qFormat/>
    <w:rsid w:val="00122DED"/>
    <w:pPr>
      <w:ind w:left="567"/>
    </w:pPr>
  </w:style>
  <w:style w:type="paragraph" w:customStyle="1" w:styleId="Zwevend3eniveauRutgers">
    <w:name w:val="Zwevend 3e niveau Rutgers"/>
    <w:basedOn w:val="ZsysbasisRutgers"/>
    <w:qFormat/>
    <w:rsid w:val="00122DED"/>
    <w:pPr>
      <w:ind w:left="851"/>
    </w:pPr>
  </w:style>
  <w:style w:type="paragraph" w:styleId="TOC1">
    <w:name w:val="toc 1"/>
    <w:aliases w:val="Inhopg 1 Rutgers"/>
    <w:basedOn w:val="ZsysbasistocRutgers"/>
    <w:next w:val="BasistekstRutgers"/>
    <w:uiPriority w:val="39"/>
    <w:rsid w:val="00797073"/>
    <w:pPr>
      <w:spacing w:before="251"/>
      <w:ind w:left="964" w:hanging="964"/>
    </w:pPr>
    <w:rPr>
      <w:b/>
    </w:rPr>
  </w:style>
  <w:style w:type="paragraph" w:styleId="TOC2">
    <w:name w:val="toc 2"/>
    <w:aliases w:val="Inhopg 2 Rutgers"/>
    <w:basedOn w:val="ZsysbasistocRutgers"/>
    <w:next w:val="BasistekstRutgers"/>
    <w:uiPriority w:val="39"/>
    <w:rsid w:val="00797073"/>
    <w:pPr>
      <w:ind w:left="964" w:hanging="964"/>
    </w:pPr>
  </w:style>
  <w:style w:type="paragraph" w:styleId="TOC3">
    <w:name w:val="toc 3"/>
    <w:aliases w:val="Inhopg 3 Rutgers"/>
    <w:basedOn w:val="ZsysbasistocRutgers"/>
    <w:next w:val="BasistekstRutgers"/>
    <w:rsid w:val="00E65900"/>
    <w:pPr>
      <w:ind w:left="709" w:hanging="709"/>
    </w:pPr>
  </w:style>
  <w:style w:type="paragraph" w:styleId="TOC4">
    <w:name w:val="toc 4"/>
    <w:aliases w:val="Inhopg 4 Rutgers"/>
    <w:basedOn w:val="ZsysbasistocRutgers"/>
    <w:next w:val="BasistekstRutgers"/>
    <w:uiPriority w:val="39"/>
    <w:rsid w:val="001A0FFF"/>
    <w:pPr>
      <w:spacing w:before="251"/>
      <w:ind w:left="964"/>
    </w:pPr>
    <w:rPr>
      <w:b/>
    </w:rPr>
  </w:style>
  <w:style w:type="paragraph" w:styleId="TableofAuthorities">
    <w:name w:val="table of authorities"/>
    <w:basedOn w:val="ZsysbasisRutgers"/>
    <w:next w:val="BasistekstRutgers"/>
    <w:semiHidden/>
    <w:rsid w:val="00F33259"/>
    <w:pPr>
      <w:ind w:left="180" w:hanging="180"/>
    </w:pPr>
  </w:style>
  <w:style w:type="paragraph" w:styleId="Index2">
    <w:name w:val="index 2"/>
    <w:basedOn w:val="ZsysbasisRutgers"/>
    <w:next w:val="BasistekstRutgers"/>
    <w:semiHidden/>
    <w:rsid w:val="00122DED"/>
  </w:style>
  <w:style w:type="paragraph" w:styleId="Index3">
    <w:name w:val="index 3"/>
    <w:basedOn w:val="ZsysbasisRutgers"/>
    <w:next w:val="BasistekstRutgers"/>
    <w:semiHidden/>
    <w:rsid w:val="00122DED"/>
  </w:style>
  <w:style w:type="paragraph" w:styleId="Subtitle">
    <w:name w:val="Subtitle"/>
    <w:basedOn w:val="ZsysbasisRutgers"/>
    <w:next w:val="BasistekstRutgers"/>
    <w:semiHidden/>
    <w:rsid w:val="00122DED"/>
  </w:style>
  <w:style w:type="paragraph" w:styleId="Title">
    <w:name w:val="Title"/>
    <w:basedOn w:val="ZsysbasisRutgers"/>
    <w:next w:val="BasistekstRutgers"/>
    <w:semiHidden/>
    <w:rsid w:val="00122DED"/>
  </w:style>
  <w:style w:type="paragraph" w:customStyle="1" w:styleId="Kop2zondernummerRutgers">
    <w:name w:val="Kop 2 zonder nummer Rutgers"/>
    <w:basedOn w:val="ZsysbasisRutgers"/>
    <w:next w:val="BasistekstRutgers"/>
    <w:qFormat/>
    <w:rsid w:val="00FA269F"/>
    <w:pPr>
      <w:keepNext/>
      <w:keepLines/>
      <w:spacing w:before="160" w:after="186" w:line="264" w:lineRule="exact"/>
    </w:pPr>
    <w:rPr>
      <w:b/>
      <w:bCs/>
      <w:iCs/>
      <w:szCs w:val="28"/>
    </w:rPr>
  </w:style>
  <w:style w:type="character" w:styleId="PageNumber">
    <w:name w:val="page number"/>
    <w:basedOn w:val="DefaultParagraphFont"/>
    <w:semiHidden/>
    <w:rsid w:val="00122DED"/>
  </w:style>
  <w:style w:type="character" w:customStyle="1" w:styleId="zsysVeldMarkering">
    <w:name w:val="zsysVeldMarkering"/>
    <w:basedOn w:val="DefaultParagraphFont"/>
    <w:semiHidden/>
    <w:rsid w:val="00DF1BBC"/>
    <w:rPr>
      <w:color w:val="000000"/>
      <w:bdr w:val="none" w:sz="0" w:space="0" w:color="auto"/>
      <w:shd w:val="clear" w:color="auto" w:fill="FFFF00"/>
    </w:rPr>
  </w:style>
  <w:style w:type="paragraph" w:customStyle="1" w:styleId="Kop1zondernummerRutgers">
    <w:name w:val="Kop 1 zonder nummer Rutgers"/>
    <w:basedOn w:val="ZsysbasisRutgers"/>
    <w:next w:val="BasistekstRutgers"/>
    <w:qFormat/>
    <w:rsid w:val="00FA269F"/>
    <w:pPr>
      <w:keepNext/>
      <w:keepLines/>
      <w:pageBreakBefore/>
      <w:spacing w:after="120" w:line="396" w:lineRule="exact"/>
    </w:pPr>
    <w:rPr>
      <w:b/>
      <w:bCs/>
      <w:position w:val="6"/>
      <w:sz w:val="30"/>
      <w:szCs w:val="32"/>
    </w:rPr>
  </w:style>
  <w:style w:type="paragraph" w:customStyle="1" w:styleId="Kop3zondernummerRutgers">
    <w:name w:val="Kop 3 zonder nummer Rutgers"/>
    <w:basedOn w:val="ZsysbasisRutgers"/>
    <w:next w:val="BasistekstRutgers"/>
    <w:qFormat/>
    <w:rsid w:val="000E1539"/>
    <w:pPr>
      <w:keepNext/>
      <w:keepLines/>
      <w:spacing w:before="240"/>
    </w:pPr>
    <w:rPr>
      <w:b/>
      <w:iCs/>
    </w:rPr>
  </w:style>
  <w:style w:type="paragraph" w:styleId="Index4">
    <w:name w:val="index 4"/>
    <w:basedOn w:val="Normal"/>
    <w:next w:val="Normal"/>
    <w:semiHidden/>
    <w:rsid w:val="00122DED"/>
    <w:pPr>
      <w:ind w:left="720" w:hanging="180"/>
    </w:pPr>
  </w:style>
  <w:style w:type="paragraph" w:styleId="Index5">
    <w:name w:val="index 5"/>
    <w:basedOn w:val="Normal"/>
    <w:next w:val="Normal"/>
    <w:semiHidden/>
    <w:rsid w:val="00122DED"/>
    <w:pPr>
      <w:ind w:left="900" w:hanging="180"/>
    </w:pPr>
  </w:style>
  <w:style w:type="paragraph" w:styleId="Index6">
    <w:name w:val="index 6"/>
    <w:basedOn w:val="Normal"/>
    <w:next w:val="Normal"/>
    <w:semiHidden/>
    <w:rsid w:val="00122DED"/>
    <w:pPr>
      <w:ind w:left="1080" w:hanging="180"/>
    </w:pPr>
  </w:style>
  <w:style w:type="paragraph" w:styleId="Index7">
    <w:name w:val="index 7"/>
    <w:basedOn w:val="Normal"/>
    <w:next w:val="Normal"/>
    <w:semiHidden/>
    <w:rsid w:val="00122DED"/>
    <w:pPr>
      <w:ind w:left="1260" w:hanging="180"/>
    </w:pPr>
  </w:style>
  <w:style w:type="paragraph" w:styleId="Index8">
    <w:name w:val="index 8"/>
    <w:basedOn w:val="Normal"/>
    <w:next w:val="Normal"/>
    <w:semiHidden/>
    <w:rsid w:val="00122DED"/>
    <w:pPr>
      <w:ind w:left="1440" w:hanging="180"/>
    </w:pPr>
  </w:style>
  <w:style w:type="paragraph" w:styleId="Index9">
    <w:name w:val="index 9"/>
    <w:basedOn w:val="Normal"/>
    <w:next w:val="Normal"/>
    <w:semiHidden/>
    <w:rsid w:val="00122DED"/>
    <w:pPr>
      <w:ind w:left="1620" w:hanging="180"/>
    </w:pPr>
  </w:style>
  <w:style w:type="paragraph" w:styleId="TOC5">
    <w:name w:val="toc 5"/>
    <w:aliases w:val="Inhopg 5 Rutgers"/>
    <w:basedOn w:val="ZsysbasistocRutgers"/>
    <w:next w:val="BasistekstRutgers"/>
    <w:uiPriority w:val="39"/>
    <w:rsid w:val="001A0FFF"/>
    <w:pPr>
      <w:ind w:left="964" w:hanging="964"/>
    </w:pPr>
  </w:style>
  <w:style w:type="paragraph" w:styleId="TOC6">
    <w:name w:val="toc 6"/>
    <w:aliases w:val="Inhopg 6 Rutgers"/>
    <w:basedOn w:val="ZsysbasistocRutgers"/>
    <w:next w:val="BasistekstRutgers"/>
    <w:uiPriority w:val="39"/>
    <w:rsid w:val="001A0FFF"/>
    <w:pPr>
      <w:spacing w:before="251"/>
      <w:ind w:left="964"/>
    </w:pPr>
    <w:rPr>
      <w:b/>
    </w:rPr>
  </w:style>
  <w:style w:type="paragraph" w:styleId="TOC7">
    <w:name w:val="toc 7"/>
    <w:aliases w:val="Inhopg 7 Rutgers"/>
    <w:basedOn w:val="ZsysbasistocRutgers"/>
    <w:next w:val="BasistekstRutgers"/>
    <w:rsid w:val="003964D4"/>
  </w:style>
  <w:style w:type="paragraph" w:styleId="TOC8">
    <w:name w:val="toc 8"/>
    <w:aliases w:val="Inhopg 8 Rutgers"/>
    <w:basedOn w:val="ZsysbasistocRutgers"/>
    <w:next w:val="BasistekstRutgers"/>
    <w:rsid w:val="003964D4"/>
  </w:style>
  <w:style w:type="paragraph" w:styleId="TOC9">
    <w:name w:val="toc 9"/>
    <w:aliases w:val="Inhopg 9 Rutgers"/>
    <w:basedOn w:val="ZsysbasistocRutgers"/>
    <w:next w:val="BasistekstRutgers"/>
    <w:rsid w:val="003964D4"/>
  </w:style>
  <w:style w:type="paragraph" w:styleId="EnvelopeReturn">
    <w:name w:val="envelope return"/>
    <w:basedOn w:val="ZsysbasisRutgers"/>
    <w:next w:val="BasistekstRutgers"/>
    <w:semiHidden/>
    <w:rsid w:val="0020607F"/>
  </w:style>
  <w:style w:type="numbering" w:styleId="ArticleSection">
    <w:name w:val="Outline List 3"/>
    <w:basedOn w:val="NoList"/>
    <w:semiHidden/>
    <w:rsid w:val="00E07762"/>
    <w:pPr>
      <w:numPr>
        <w:numId w:val="7"/>
      </w:numPr>
    </w:pPr>
  </w:style>
  <w:style w:type="paragraph" w:styleId="MessageHeader">
    <w:name w:val="Message Header"/>
    <w:basedOn w:val="ZsysbasisRutgers"/>
    <w:next w:val="BasistekstRutgers"/>
    <w:semiHidden/>
    <w:rsid w:val="0020607F"/>
  </w:style>
  <w:style w:type="paragraph" w:styleId="BlockText">
    <w:name w:val="Block Text"/>
    <w:basedOn w:val="ZsysbasisRutgers"/>
    <w:next w:val="BasistekstRutgers"/>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Rutgers"/>
    <w:next w:val="BasistekstRutgers"/>
    <w:semiHidden/>
    <w:rsid w:val="0020607F"/>
  </w:style>
  <w:style w:type="paragraph" w:styleId="Signature">
    <w:name w:val="Signature"/>
    <w:basedOn w:val="ZsysbasisRutgers"/>
    <w:next w:val="BasistekstRutgers"/>
    <w:semiHidden/>
    <w:rsid w:val="0020607F"/>
  </w:style>
  <w:style w:type="paragraph" w:styleId="HTMLPreformatted">
    <w:name w:val="HTML Preformatted"/>
    <w:basedOn w:val="ZsysbasisRutgers"/>
    <w:next w:val="BasistekstRutgers"/>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tblBorders>
    </w:tblPr>
    <w:tblStylePr w:type="firstRow">
      <w:pPr>
        <w:spacing w:before="0" w:after="0" w:line="240" w:lineRule="auto"/>
      </w:pPr>
      <w:rPr>
        <w:b/>
        <w:bCs/>
        <w:color w:val="FFFFFF" w:themeColor="background1"/>
      </w:rPr>
      <w:tblPr/>
      <w:tcPr>
        <w:shd w:val="clear" w:color="auto" w:fill="D92440" w:themeFill="accent6"/>
      </w:tcPr>
    </w:tblStylePr>
    <w:tblStylePr w:type="lastRow">
      <w:pPr>
        <w:spacing w:before="0" w:after="0" w:line="240" w:lineRule="auto"/>
      </w:pPr>
      <w:rPr>
        <w:b/>
        <w:bCs/>
      </w:rPr>
      <w:tblPr/>
      <w:tcPr>
        <w:tcBorders>
          <w:top w:val="double" w:sz="6" w:space="0" w:color="D92440" w:themeColor="accent6"/>
          <w:left w:val="single" w:sz="8" w:space="0" w:color="D92440" w:themeColor="accent6"/>
          <w:bottom w:val="single" w:sz="8" w:space="0" w:color="D92440" w:themeColor="accent6"/>
          <w:right w:val="single" w:sz="8" w:space="0" w:color="D92440" w:themeColor="accent6"/>
        </w:tcBorders>
      </w:tcPr>
    </w:tblStylePr>
    <w:tblStylePr w:type="firstCol">
      <w:rPr>
        <w:b/>
        <w:bCs/>
      </w:rPr>
    </w:tblStylePr>
    <w:tblStylePr w:type="lastCol">
      <w:rPr>
        <w:b/>
        <w:bCs/>
      </w:rPr>
    </w:tblStylePr>
    <w:tblStylePr w:type="band1Vert">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tblStylePr w:type="band1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tblBorders>
    </w:tblPr>
    <w:tblStylePr w:type="firstRow">
      <w:pPr>
        <w:spacing w:before="0" w:after="0" w:line="240" w:lineRule="auto"/>
      </w:pPr>
      <w:rPr>
        <w:b/>
        <w:bCs/>
        <w:color w:val="FFFFFF" w:themeColor="background1"/>
      </w:rPr>
      <w:tblPr/>
      <w:tcPr>
        <w:shd w:val="clear" w:color="auto" w:fill="5AB632" w:themeFill="accent5"/>
      </w:tcPr>
    </w:tblStylePr>
    <w:tblStylePr w:type="lastRow">
      <w:pPr>
        <w:spacing w:before="0" w:after="0" w:line="240" w:lineRule="auto"/>
      </w:pPr>
      <w:rPr>
        <w:b/>
        <w:bCs/>
      </w:rPr>
      <w:tblPr/>
      <w:tcPr>
        <w:tcBorders>
          <w:top w:val="double" w:sz="6" w:space="0" w:color="5AB632" w:themeColor="accent5"/>
          <w:left w:val="single" w:sz="8" w:space="0" w:color="5AB632" w:themeColor="accent5"/>
          <w:bottom w:val="single" w:sz="8" w:space="0" w:color="5AB632" w:themeColor="accent5"/>
          <w:right w:val="single" w:sz="8" w:space="0" w:color="5AB632" w:themeColor="accent5"/>
        </w:tcBorders>
      </w:tcPr>
    </w:tblStylePr>
    <w:tblStylePr w:type="firstCol">
      <w:rPr>
        <w:b/>
        <w:bCs/>
      </w:rPr>
    </w:tblStylePr>
    <w:tblStylePr w:type="lastCol">
      <w:rPr>
        <w:b/>
        <w:bCs/>
      </w:rPr>
    </w:tblStylePr>
    <w:tblStylePr w:type="band1Vert">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tblStylePr w:type="band1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tblBorders>
    </w:tblPr>
    <w:tblStylePr w:type="firstRow">
      <w:pPr>
        <w:spacing w:before="0" w:after="0" w:line="240" w:lineRule="auto"/>
      </w:pPr>
      <w:rPr>
        <w:b/>
        <w:bCs/>
        <w:color w:val="FFFFFF" w:themeColor="background1"/>
      </w:rPr>
      <w:tblPr/>
      <w:tcPr>
        <w:shd w:val="clear" w:color="auto" w:fill="914DA8" w:themeFill="accent4"/>
      </w:tcPr>
    </w:tblStylePr>
    <w:tblStylePr w:type="lastRow">
      <w:pPr>
        <w:spacing w:before="0" w:after="0" w:line="240" w:lineRule="auto"/>
      </w:pPr>
      <w:rPr>
        <w:b/>
        <w:bCs/>
      </w:rPr>
      <w:tblPr/>
      <w:tcPr>
        <w:tcBorders>
          <w:top w:val="double" w:sz="6" w:space="0" w:color="914DA8" w:themeColor="accent4"/>
          <w:left w:val="single" w:sz="8" w:space="0" w:color="914DA8" w:themeColor="accent4"/>
          <w:bottom w:val="single" w:sz="8" w:space="0" w:color="914DA8" w:themeColor="accent4"/>
          <w:right w:val="single" w:sz="8" w:space="0" w:color="914DA8" w:themeColor="accent4"/>
        </w:tcBorders>
      </w:tcPr>
    </w:tblStylePr>
    <w:tblStylePr w:type="firstCol">
      <w:rPr>
        <w:b/>
        <w:bCs/>
      </w:rPr>
    </w:tblStylePr>
    <w:tblStylePr w:type="lastCol">
      <w:rPr>
        <w:b/>
        <w:bCs/>
      </w:rPr>
    </w:tblStylePr>
    <w:tblStylePr w:type="band1Vert">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tblStylePr w:type="band1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tblBorders>
    </w:tblPr>
    <w:tblStylePr w:type="firstRow">
      <w:pPr>
        <w:spacing w:before="0" w:after="0" w:line="240" w:lineRule="auto"/>
      </w:pPr>
      <w:rPr>
        <w:b/>
        <w:bCs/>
        <w:color w:val="FFFFFF" w:themeColor="background1"/>
      </w:rPr>
      <w:tblPr/>
      <w:tcPr>
        <w:shd w:val="clear" w:color="auto" w:fill="F2891E" w:themeFill="accent3"/>
      </w:tcPr>
    </w:tblStylePr>
    <w:tblStylePr w:type="lastRow">
      <w:pPr>
        <w:spacing w:before="0" w:after="0" w:line="240" w:lineRule="auto"/>
      </w:pPr>
      <w:rPr>
        <w:b/>
        <w:bCs/>
      </w:rPr>
      <w:tblPr/>
      <w:tcPr>
        <w:tcBorders>
          <w:top w:val="double" w:sz="6" w:space="0" w:color="F2891E" w:themeColor="accent3"/>
          <w:left w:val="single" w:sz="8" w:space="0" w:color="F2891E" w:themeColor="accent3"/>
          <w:bottom w:val="single" w:sz="8" w:space="0" w:color="F2891E" w:themeColor="accent3"/>
          <w:right w:val="single" w:sz="8" w:space="0" w:color="F2891E" w:themeColor="accent3"/>
        </w:tcBorders>
      </w:tcPr>
    </w:tblStylePr>
    <w:tblStylePr w:type="firstCol">
      <w:rPr>
        <w:b/>
        <w:bCs/>
      </w:rPr>
    </w:tblStylePr>
    <w:tblStylePr w:type="lastCol">
      <w:rPr>
        <w:b/>
        <w:bCs/>
      </w:rPr>
    </w:tblStylePr>
    <w:tblStylePr w:type="band1Vert">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tblStylePr w:type="band1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style>
  <w:style w:type="paragraph" w:styleId="HTMLAddress">
    <w:name w:val="HTML Address"/>
    <w:basedOn w:val="ZsysbasisRutgers"/>
    <w:next w:val="BasistekstRutgers"/>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tblBorders>
    </w:tblPr>
    <w:tblStylePr w:type="firstRow">
      <w:pPr>
        <w:spacing w:before="0" w:after="0" w:line="240" w:lineRule="auto"/>
      </w:pPr>
      <w:rPr>
        <w:b/>
        <w:bCs/>
        <w:color w:val="FFFFFF" w:themeColor="background1"/>
      </w:rPr>
      <w:tblPr/>
      <w:tcPr>
        <w:shd w:val="clear" w:color="auto" w:fill="3CB4F5" w:themeFill="accent2"/>
      </w:tcPr>
    </w:tblStylePr>
    <w:tblStylePr w:type="lastRow">
      <w:pPr>
        <w:spacing w:before="0" w:after="0" w:line="240" w:lineRule="auto"/>
      </w:pPr>
      <w:rPr>
        <w:b/>
        <w:bCs/>
      </w:rPr>
      <w:tblPr/>
      <w:tcPr>
        <w:tcBorders>
          <w:top w:val="double" w:sz="6" w:space="0" w:color="3CB4F5" w:themeColor="accent2"/>
          <w:left w:val="single" w:sz="8" w:space="0" w:color="3CB4F5" w:themeColor="accent2"/>
          <w:bottom w:val="single" w:sz="8" w:space="0" w:color="3CB4F5" w:themeColor="accent2"/>
          <w:right w:val="single" w:sz="8" w:space="0" w:color="3CB4F5" w:themeColor="accent2"/>
        </w:tcBorders>
      </w:tcPr>
    </w:tblStylePr>
    <w:tblStylePr w:type="firstCol">
      <w:rPr>
        <w:b/>
        <w:bCs/>
      </w:rPr>
    </w:tblStylePr>
    <w:tblStylePr w:type="lastCol">
      <w:rPr>
        <w:b/>
        <w:bCs/>
      </w:rPr>
    </w:tblStylePr>
    <w:tblStylePr w:type="band1Vert">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tblStylePr w:type="band1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style>
  <w:style w:type="table" w:styleId="LightShading-Accent6">
    <w:name w:val="Light Shading Accent 6"/>
    <w:basedOn w:val="TableNormal"/>
    <w:uiPriority w:val="60"/>
    <w:rsid w:val="00E07762"/>
    <w:pPr>
      <w:spacing w:line="240" w:lineRule="auto"/>
    </w:pPr>
    <w:rPr>
      <w:color w:val="A21B2F" w:themeColor="accent6" w:themeShade="BF"/>
    </w:rPr>
    <w:tblPr>
      <w:tblStyleRowBandSize w:val="1"/>
      <w:tblStyleColBandSize w:val="1"/>
      <w:tblBorders>
        <w:top w:val="single" w:sz="8" w:space="0" w:color="D92440" w:themeColor="accent6"/>
        <w:bottom w:val="single" w:sz="8" w:space="0" w:color="D92440" w:themeColor="accent6"/>
      </w:tblBorders>
    </w:tblPr>
    <w:tblStylePr w:type="firstRow">
      <w:pPr>
        <w:spacing w:before="0" w:after="0" w:line="240" w:lineRule="auto"/>
      </w:pPr>
      <w:rPr>
        <w:b/>
        <w:bCs/>
      </w:rPr>
      <w:tblPr/>
      <w:tcPr>
        <w:tcBorders>
          <w:top w:val="single" w:sz="8" w:space="0" w:color="D92440" w:themeColor="accent6"/>
          <w:left w:val="nil"/>
          <w:bottom w:val="single" w:sz="8" w:space="0" w:color="D92440" w:themeColor="accent6"/>
          <w:right w:val="nil"/>
          <w:insideH w:val="nil"/>
          <w:insideV w:val="nil"/>
        </w:tcBorders>
      </w:tcPr>
    </w:tblStylePr>
    <w:tblStylePr w:type="lastRow">
      <w:pPr>
        <w:spacing w:before="0" w:after="0" w:line="240" w:lineRule="auto"/>
      </w:pPr>
      <w:rPr>
        <w:b/>
        <w:bCs/>
      </w:rPr>
      <w:tblPr/>
      <w:tcPr>
        <w:tcBorders>
          <w:top w:val="single" w:sz="8" w:space="0" w:color="D92440" w:themeColor="accent6"/>
          <w:left w:val="nil"/>
          <w:bottom w:val="single" w:sz="8" w:space="0" w:color="D924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8CF" w:themeFill="accent6" w:themeFillTint="3F"/>
      </w:tcPr>
    </w:tblStylePr>
    <w:tblStylePr w:type="band1Horz">
      <w:tblPr/>
      <w:tcPr>
        <w:tcBorders>
          <w:left w:val="nil"/>
          <w:right w:val="nil"/>
          <w:insideH w:val="nil"/>
          <w:insideV w:val="nil"/>
        </w:tcBorders>
        <w:shd w:val="clear" w:color="auto" w:fill="F6C8C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Rutgers"/>
    <w:next w:val="BasistekstRutgers"/>
    <w:semiHidden/>
    <w:rsid w:val="00F33259"/>
    <w:pPr>
      <w:ind w:left="284" w:hanging="284"/>
    </w:pPr>
  </w:style>
  <w:style w:type="paragraph" w:styleId="List2">
    <w:name w:val="List 2"/>
    <w:basedOn w:val="ZsysbasisRutgers"/>
    <w:next w:val="BasistekstRutgers"/>
    <w:semiHidden/>
    <w:rsid w:val="00F33259"/>
    <w:pPr>
      <w:ind w:left="568" w:hanging="284"/>
    </w:pPr>
  </w:style>
  <w:style w:type="paragraph" w:styleId="List3">
    <w:name w:val="List 3"/>
    <w:basedOn w:val="ZsysbasisRutgers"/>
    <w:next w:val="BasistekstRutgers"/>
    <w:semiHidden/>
    <w:rsid w:val="00F33259"/>
    <w:pPr>
      <w:ind w:left="851" w:hanging="284"/>
    </w:pPr>
  </w:style>
  <w:style w:type="paragraph" w:styleId="List4">
    <w:name w:val="List 4"/>
    <w:basedOn w:val="ZsysbasisRutgers"/>
    <w:next w:val="BasistekstRutgers"/>
    <w:semiHidden/>
    <w:rsid w:val="00F33259"/>
    <w:pPr>
      <w:ind w:left="1135" w:hanging="284"/>
    </w:pPr>
  </w:style>
  <w:style w:type="paragraph" w:styleId="List5">
    <w:name w:val="List 5"/>
    <w:basedOn w:val="ZsysbasisRutgers"/>
    <w:next w:val="BasistekstRutgers"/>
    <w:semiHidden/>
    <w:rsid w:val="00F33259"/>
    <w:pPr>
      <w:ind w:left="1418" w:hanging="284"/>
    </w:pPr>
  </w:style>
  <w:style w:type="paragraph" w:styleId="Index1">
    <w:name w:val="index 1"/>
    <w:basedOn w:val="ZsysbasisRutgers"/>
    <w:next w:val="BasistekstRutgers"/>
    <w:semiHidden/>
    <w:rsid w:val="00F33259"/>
  </w:style>
  <w:style w:type="paragraph" w:styleId="ListBullet">
    <w:name w:val="List Bullet"/>
    <w:basedOn w:val="ZsysbasisRutgers"/>
    <w:next w:val="BasistekstRutgers"/>
    <w:semiHidden/>
    <w:rsid w:val="00E7078D"/>
    <w:pPr>
      <w:numPr>
        <w:numId w:val="12"/>
      </w:numPr>
      <w:ind w:left="357" w:hanging="357"/>
    </w:pPr>
  </w:style>
  <w:style w:type="paragraph" w:styleId="ListBullet2">
    <w:name w:val="List Bullet 2"/>
    <w:basedOn w:val="ZsysbasisRutgers"/>
    <w:next w:val="BasistekstRutgers"/>
    <w:semiHidden/>
    <w:rsid w:val="00E7078D"/>
    <w:pPr>
      <w:numPr>
        <w:numId w:val="13"/>
      </w:numPr>
      <w:ind w:left="641" w:hanging="357"/>
    </w:pPr>
  </w:style>
  <w:style w:type="paragraph" w:styleId="ListBullet3">
    <w:name w:val="List Bullet 3"/>
    <w:basedOn w:val="ZsysbasisRutgers"/>
    <w:next w:val="BasistekstRutgers"/>
    <w:semiHidden/>
    <w:rsid w:val="00E7078D"/>
    <w:pPr>
      <w:numPr>
        <w:numId w:val="14"/>
      </w:numPr>
      <w:ind w:left="924" w:hanging="357"/>
    </w:pPr>
  </w:style>
  <w:style w:type="paragraph" w:styleId="ListBullet4">
    <w:name w:val="List Bullet 4"/>
    <w:basedOn w:val="ZsysbasisRutgers"/>
    <w:next w:val="BasistekstRutgers"/>
    <w:semiHidden/>
    <w:rsid w:val="00E7078D"/>
    <w:pPr>
      <w:numPr>
        <w:numId w:val="15"/>
      </w:numPr>
      <w:ind w:left="1208" w:hanging="357"/>
    </w:pPr>
  </w:style>
  <w:style w:type="paragraph" w:styleId="ListNumber">
    <w:name w:val="List Number"/>
    <w:basedOn w:val="ZsysbasisRutgers"/>
    <w:next w:val="BasistekstRutgers"/>
    <w:semiHidden/>
    <w:rsid w:val="00705849"/>
    <w:pPr>
      <w:numPr>
        <w:numId w:val="17"/>
      </w:numPr>
      <w:ind w:left="357" w:hanging="357"/>
    </w:pPr>
  </w:style>
  <w:style w:type="paragraph" w:styleId="ListNumber2">
    <w:name w:val="List Number 2"/>
    <w:basedOn w:val="ZsysbasisRutgers"/>
    <w:next w:val="BasistekstRutgers"/>
    <w:semiHidden/>
    <w:rsid w:val="00705849"/>
    <w:pPr>
      <w:numPr>
        <w:numId w:val="18"/>
      </w:numPr>
      <w:ind w:left="641" w:hanging="357"/>
    </w:pPr>
  </w:style>
  <w:style w:type="paragraph" w:styleId="ListNumber3">
    <w:name w:val="List Number 3"/>
    <w:basedOn w:val="ZsysbasisRutgers"/>
    <w:next w:val="BasistekstRutgers"/>
    <w:semiHidden/>
    <w:rsid w:val="00705849"/>
    <w:pPr>
      <w:numPr>
        <w:numId w:val="19"/>
      </w:numPr>
      <w:ind w:left="924" w:hanging="357"/>
    </w:pPr>
  </w:style>
  <w:style w:type="paragraph" w:styleId="ListNumber4">
    <w:name w:val="List Number 4"/>
    <w:basedOn w:val="ZsysbasisRutgers"/>
    <w:next w:val="BasistekstRutgers"/>
    <w:semiHidden/>
    <w:rsid w:val="00705849"/>
    <w:pPr>
      <w:numPr>
        <w:numId w:val="20"/>
      </w:numPr>
      <w:ind w:left="1208" w:hanging="357"/>
    </w:pPr>
  </w:style>
  <w:style w:type="paragraph" w:styleId="ListNumber5">
    <w:name w:val="List Number 5"/>
    <w:basedOn w:val="ZsysbasisRutgers"/>
    <w:next w:val="BasistekstRutgers"/>
    <w:semiHidden/>
    <w:rsid w:val="00705849"/>
    <w:pPr>
      <w:numPr>
        <w:numId w:val="21"/>
      </w:numPr>
      <w:ind w:left="1491" w:hanging="357"/>
    </w:pPr>
  </w:style>
  <w:style w:type="paragraph" w:styleId="ListContinue">
    <w:name w:val="List Continue"/>
    <w:basedOn w:val="ZsysbasisRutgers"/>
    <w:next w:val="BasistekstRutgers"/>
    <w:semiHidden/>
    <w:rsid w:val="00705849"/>
    <w:pPr>
      <w:ind w:left="284"/>
    </w:pPr>
  </w:style>
  <w:style w:type="paragraph" w:styleId="ListContinue2">
    <w:name w:val="List Continue 2"/>
    <w:basedOn w:val="ZsysbasisRutgers"/>
    <w:next w:val="BasistekstRutgers"/>
    <w:semiHidden/>
    <w:rsid w:val="00705849"/>
    <w:pPr>
      <w:ind w:left="567"/>
    </w:pPr>
  </w:style>
  <w:style w:type="paragraph" w:styleId="ListContinue3">
    <w:name w:val="List Continue 3"/>
    <w:basedOn w:val="ZsysbasisRutgers"/>
    <w:next w:val="BasistekstRutgers"/>
    <w:semiHidden/>
    <w:rsid w:val="00705849"/>
    <w:pPr>
      <w:ind w:left="851"/>
    </w:pPr>
  </w:style>
  <w:style w:type="paragraph" w:styleId="ListContinue4">
    <w:name w:val="List Continue 4"/>
    <w:basedOn w:val="ZsysbasisRutgers"/>
    <w:next w:val="BasistekstRutgers"/>
    <w:semiHidden/>
    <w:rsid w:val="00705849"/>
    <w:pPr>
      <w:ind w:left="1134"/>
    </w:pPr>
  </w:style>
  <w:style w:type="paragraph" w:styleId="ListContinue5">
    <w:name w:val="List Continue 5"/>
    <w:basedOn w:val="ZsysbasisRutgers"/>
    <w:next w:val="BasistekstRutgers"/>
    <w:semiHidden/>
    <w:rsid w:val="00705849"/>
    <w:pPr>
      <w:ind w:left="1418"/>
    </w:pPr>
  </w:style>
  <w:style w:type="character" w:styleId="IntenseEmphasis">
    <w:name w:val="Intense Emphasis"/>
    <w:basedOn w:val="DefaultParagraphFont"/>
    <w:uiPriority w:val="21"/>
    <w:semiHidden/>
    <w:rsid w:val="00FC3FA5"/>
    <w:rPr>
      <w:b/>
      <w:bCs/>
      <w:i/>
      <w:iCs/>
      <w:color w:val="auto"/>
    </w:rPr>
  </w:style>
  <w:style w:type="paragraph" w:styleId="NormalWeb">
    <w:name w:val="Normal (Web)"/>
    <w:basedOn w:val="ZsysbasisRutgers"/>
    <w:next w:val="BasistekstRutgers"/>
    <w:semiHidden/>
    <w:rsid w:val="0020607F"/>
  </w:style>
  <w:style w:type="paragraph" w:styleId="NoteHeading">
    <w:name w:val="Note Heading"/>
    <w:basedOn w:val="ZsysbasisRutgers"/>
    <w:next w:val="BasistekstRutgers"/>
    <w:semiHidden/>
    <w:rsid w:val="0020607F"/>
  </w:style>
  <w:style w:type="paragraph" w:styleId="BodyText">
    <w:name w:val="Body Text"/>
    <w:basedOn w:val="ZsysbasisRutgers"/>
    <w:next w:val="BasistekstRutgers"/>
    <w:link w:val="BodyTextChar"/>
    <w:semiHidden/>
    <w:rsid w:val="0020607F"/>
  </w:style>
  <w:style w:type="paragraph" w:styleId="BodyText2">
    <w:name w:val="Body Text 2"/>
    <w:basedOn w:val="ZsysbasisRutgers"/>
    <w:next w:val="BasistekstRutgers"/>
    <w:link w:val="BodyText2Char"/>
    <w:semiHidden/>
    <w:rsid w:val="00E7078D"/>
  </w:style>
  <w:style w:type="paragraph" w:styleId="BodyText3">
    <w:name w:val="Body Text 3"/>
    <w:basedOn w:val="ZsysbasisRutgers"/>
    <w:next w:val="BasistekstRutgers"/>
    <w:semiHidden/>
    <w:rsid w:val="0020607F"/>
  </w:style>
  <w:style w:type="paragraph" w:styleId="BodyTextFirstIndent">
    <w:name w:val="Body Text First Indent"/>
    <w:basedOn w:val="ZsysbasisRutgers"/>
    <w:next w:val="BasistekstRutgers"/>
    <w:link w:val="BodyTextFirstIndentChar"/>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sz w:val="18"/>
      <w:szCs w:val="18"/>
    </w:rPr>
  </w:style>
  <w:style w:type="paragraph" w:styleId="BodyTextIndent">
    <w:name w:val="Body Text Indent"/>
    <w:basedOn w:val="ZsysbasisRutgers"/>
    <w:next w:val="BasistekstRutgers"/>
    <w:link w:val="BodyTextIndentChar"/>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Rutgers"/>
    <w:next w:val="BasistekstRutgers"/>
    <w:link w:val="BodyTextFirstIndent2Char"/>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RutgersChar">
    <w:name w:val="Zsysbasis Rutgers Char"/>
    <w:basedOn w:val="DefaultParagraphFont"/>
    <w:link w:val="ZsysbasisRutgers"/>
    <w:semiHidden/>
    <w:rsid w:val="00E26606"/>
    <w:rPr>
      <w:rFonts w:ascii="Roboto" w:hAnsi="Roboto" w:cs="Maiandra GD"/>
      <w:sz w:val="19"/>
      <w:szCs w:val="18"/>
    </w:rPr>
  </w:style>
  <w:style w:type="paragraph" w:styleId="NormalIndent">
    <w:name w:val="Normal Indent"/>
    <w:basedOn w:val="ZsysbasisRutgers"/>
    <w:next w:val="BasistekstRutgers"/>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0372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Voetnootmarkering Rutgers"/>
    <w:basedOn w:val="DefaultParagraphFont"/>
    <w:rsid w:val="00DC68E1"/>
    <w:rPr>
      <w:rFonts w:ascii="Roboto Black" w:hAnsi="Roboto Black"/>
      <w:sz w:val="14"/>
      <w:vertAlign w:val="baseline"/>
    </w:rPr>
  </w:style>
  <w:style w:type="paragraph" w:styleId="FootnoteText">
    <w:name w:val="footnote text"/>
    <w:aliases w:val="Voetnoottekst Rutgers"/>
    <w:basedOn w:val="ZsysbasisRutgers"/>
    <w:rsid w:val="00DC68E1"/>
    <w:pPr>
      <w:spacing w:line="245" w:lineRule="exact"/>
      <w:ind w:left="964"/>
    </w:pPr>
    <w:rPr>
      <w:sz w:val="14"/>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semiHidden/>
    <w:rsid w:val="00451FDB"/>
    <w:rPr>
      <w:b w:val="0"/>
      <w:bCs w:val="0"/>
    </w:rPr>
  </w:style>
  <w:style w:type="paragraph" w:styleId="Date">
    <w:name w:val="Date"/>
    <w:basedOn w:val="ZsysbasisRutgers"/>
    <w:next w:val="BasistekstRutgers"/>
    <w:semiHidden/>
    <w:rsid w:val="0020607F"/>
  </w:style>
  <w:style w:type="paragraph" w:styleId="PlainText">
    <w:name w:val="Plain Text"/>
    <w:basedOn w:val="ZsysbasisRutgers"/>
    <w:next w:val="BasistekstRutgers"/>
    <w:semiHidden/>
    <w:rsid w:val="0020607F"/>
  </w:style>
  <w:style w:type="paragraph" w:styleId="BalloonText">
    <w:name w:val="Balloon Text"/>
    <w:basedOn w:val="ZsysbasisRutgers"/>
    <w:next w:val="BasistekstRutgers"/>
    <w:semiHidden/>
    <w:rsid w:val="0020607F"/>
  </w:style>
  <w:style w:type="paragraph" w:styleId="Caption">
    <w:name w:val="caption"/>
    <w:aliases w:val="Bijschrift Rutgers"/>
    <w:basedOn w:val="ZsysbasisRutgers"/>
    <w:next w:val="BasistekstRutgers"/>
    <w:qFormat/>
    <w:rsid w:val="004029DE"/>
    <w:rPr>
      <w:sz w:val="16"/>
    </w:rPr>
  </w:style>
  <w:style w:type="character" w:customStyle="1" w:styleId="CommentTextChar">
    <w:name w:val="Comment Text Char"/>
    <w:basedOn w:val="ZsysbasisRutgersChar"/>
    <w:link w:val="CommentText"/>
    <w:semiHidden/>
    <w:rsid w:val="008736AE"/>
    <w:rPr>
      <w:rFonts w:asciiTheme="minorHAnsi" w:hAnsiTheme="minorHAnsi" w:cs="Maiandra GD"/>
      <w:sz w:val="18"/>
      <w:szCs w:val="18"/>
    </w:rPr>
  </w:style>
  <w:style w:type="paragraph" w:styleId="DocumentMap">
    <w:name w:val="Document Map"/>
    <w:basedOn w:val="ZsysbasisRutgers"/>
    <w:next w:val="BasistekstRutgers"/>
    <w:semiHidden/>
    <w:rsid w:val="0020607F"/>
  </w:style>
  <w:style w:type="table" w:styleId="LightShading-Accent5">
    <w:name w:val="Light Shading Accent 5"/>
    <w:basedOn w:val="TableNormal"/>
    <w:uiPriority w:val="60"/>
    <w:rsid w:val="00E07762"/>
    <w:pPr>
      <w:spacing w:line="240" w:lineRule="auto"/>
    </w:pPr>
    <w:rPr>
      <w:color w:val="438825" w:themeColor="accent5" w:themeShade="BF"/>
    </w:rPr>
    <w:tblPr>
      <w:tblStyleRowBandSize w:val="1"/>
      <w:tblStyleColBandSize w:val="1"/>
      <w:tblBorders>
        <w:top w:val="single" w:sz="8" w:space="0" w:color="5AB632" w:themeColor="accent5"/>
        <w:bottom w:val="single" w:sz="8" w:space="0" w:color="5AB632" w:themeColor="accent5"/>
      </w:tblBorders>
    </w:tblPr>
    <w:tblStylePr w:type="firstRow">
      <w:pPr>
        <w:spacing w:before="0" w:after="0" w:line="240" w:lineRule="auto"/>
      </w:pPr>
      <w:rPr>
        <w:b/>
        <w:bCs/>
      </w:rPr>
      <w:tblPr/>
      <w:tcPr>
        <w:tcBorders>
          <w:top w:val="single" w:sz="8" w:space="0" w:color="5AB632" w:themeColor="accent5"/>
          <w:left w:val="nil"/>
          <w:bottom w:val="single" w:sz="8" w:space="0" w:color="5AB632" w:themeColor="accent5"/>
          <w:right w:val="nil"/>
          <w:insideH w:val="nil"/>
          <w:insideV w:val="nil"/>
        </w:tcBorders>
      </w:tcPr>
    </w:tblStylePr>
    <w:tblStylePr w:type="lastRow">
      <w:pPr>
        <w:spacing w:before="0" w:after="0" w:line="240" w:lineRule="auto"/>
      </w:pPr>
      <w:rPr>
        <w:b/>
        <w:bCs/>
      </w:rPr>
      <w:tblPr/>
      <w:tcPr>
        <w:tcBorders>
          <w:top w:val="single" w:sz="8" w:space="0" w:color="5AB632" w:themeColor="accent5"/>
          <w:left w:val="nil"/>
          <w:bottom w:val="single" w:sz="8" w:space="0" w:color="5AB6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0C8" w:themeFill="accent5" w:themeFillTint="3F"/>
      </w:tcPr>
    </w:tblStylePr>
    <w:tblStylePr w:type="band1Horz">
      <w:tblPr/>
      <w:tcPr>
        <w:tcBorders>
          <w:left w:val="nil"/>
          <w:right w:val="nil"/>
          <w:insideH w:val="nil"/>
          <w:insideV w:val="nil"/>
        </w:tcBorders>
        <w:shd w:val="clear" w:color="auto" w:fill="D4F0C8" w:themeFill="accent5" w:themeFillTint="3F"/>
      </w:tcPr>
    </w:tblStylePr>
  </w:style>
  <w:style w:type="paragraph" w:styleId="EndnoteText">
    <w:name w:val="endnote text"/>
    <w:aliases w:val="Eindnoottekst Rutgers"/>
    <w:basedOn w:val="ZsysbasisRutgers"/>
    <w:next w:val="BasistekstRutgers"/>
    <w:rsid w:val="00DC68E1"/>
    <w:pPr>
      <w:spacing w:line="245" w:lineRule="exact"/>
      <w:ind w:left="964"/>
    </w:pPr>
    <w:rPr>
      <w:sz w:val="14"/>
    </w:rPr>
  </w:style>
  <w:style w:type="paragraph" w:styleId="IndexHeading">
    <w:name w:val="index heading"/>
    <w:basedOn w:val="ZsysbasisRutgers"/>
    <w:next w:val="BasistekstRutgers"/>
    <w:semiHidden/>
    <w:rsid w:val="0020607F"/>
  </w:style>
  <w:style w:type="paragraph" w:styleId="TOAHeading">
    <w:name w:val="toa heading"/>
    <w:basedOn w:val="ZsysbasisRutgers"/>
    <w:next w:val="BasistekstRutgers"/>
    <w:semiHidden/>
    <w:rsid w:val="0020607F"/>
  </w:style>
  <w:style w:type="paragraph" w:styleId="ListBullet5">
    <w:name w:val="List Bullet 5"/>
    <w:basedOn w:val="ZsysbasisRutgers"/>
    <w:next w:val="BasistekstRutgers"/>
    <w:semiHidden/>
    <w:rsid w:val="00E7078D"/>
    <w:pPr>
      <w:numPr>
        <w:numId w:val="16"/>
      </w:numPr>
      <w:ind w:left="1491" w:hanging="357"/>
    </w:pPr>
  </w:style>
  <w:style w:type="paragraph" w:styleId="MacroText">
    <w:name w:val="macro"/>
    <w:basedOn w:val="ZsysbasisRutgers"/>
    <w:next w:val="BasistekstRutgers"/>
    <w:semiHidden/>
    <w:rsid w:val="0020607F"/>
  </w:style>
  <w:style w:type="paragraph" w:styleId="CommentText">
    <w:name w:val="annotation text"/>
    <w:basedOn w:val="ZsysbasisRutgers"/>
    <w:next w:val="BasistekstRutgers"/>
    <w:link w:val="CommentTextChar"/>
    <w:semiHidden/>
    <w:rsid w:val="0020607F"/>
  </w:style>
  <w:style w:type="character" w:styleId="IntenseReference">
    <w:name w:val="Intense Reference"/>
    <w:basedOn w:val="DefaultParagraphFont"/>
    <w:uiPriority w:val="32"/>
    <w:semiHidden/>
    <w:rsid w:val="00FC3FA5"/>
    <w:rPr>
      <w:b/>
      <w:bCs/>
      <w:smallCaps/>
      <w:color w:val="auto"/>
      <w:spacing w:val="5"/>
      <w:u w:val="single"/>
    </w:rPr>
  </w:style>
  <w:style w:type="character" w:styleId="CommentReference">
    <w:name w:val="annotation reference"/>
    <w:basedOn w:val="DefaultParagraphFont"/>
    <w:semiHidden/>
    <w:rsid w:val="0020607F"/>
    <w:rPr>
      <w:sz w:val="18"/>
      <w:szCs w:val="18"/>
    </w:rPr>
  </w:style>
  <w:style w:type="paragraph" w:customStyle="1" w:styleId="Opsommingteken1eniveauRutgers">
    <w:name w:val="Opsomming teken 1e niveau Rutgers"/>
    <w:basedOn w:val="ZsysbasisRutgers"/>
    <w:qFormat/>
    <w:rsid w:val="00E26606"/>
    <w:pPr>
      <w:numPr>
        <w:numId w:val="40"/>
      </w:numPr>
    </w:pPr>
  </w:style>
  <w:style w:type="paragraph" w:customStyle="1" w:styleId="Opsommingteken2eniveauRutgers">
    <w:name w:val="Opsomming teken 2e niveau Rutgers"/>
    <w:basedOn w:val="ZsysbasisRutgers"/>
    <w:qFormat/>
    <w:rsid w:val="00E26606"/>
    <w:pPr>
      <w:numPr>
        <w:ilvl w:val="1"/>
        <w:numId w:val="40"/>
      </w:numPr>
    </w:pPr>
  </w:style>
  <w:style w:type="paragraph" w:customStyle="1" w:styleId="Opsommingteken3eniveauRutgers">
    <w:name w:val="Opsomming teken 3e niveau Rutgers"/>
    <w:basedOn w:val="ZsysbasisRutgers"/>
    <w:qFormat/>
    <w:rsid w:val="00E26606"/>
    <w:pPr>
      <w:numPr>
        <w:ilvl w:val="2"/>
        <w:numId w:val="40"/>
      </w:numPr>
    </w:pPr>
  </w:style>
  <w:style w:type="paragraph" w:customStyle="1" w:styleId="Opsommingbolletje1eniveauRutgers">
    <w:name w:val="Opsomming bolletje 1e niveau Rutgers"/>
    <w:basedOn w:val="ZsysbasisRutgers"/>
    <w:rsid w:val="00B01DA1"/>
    <w:pPr>
      <w:numPr>
        <w:numId w:val="22"/>
      </w:numPr>
    </w:pPr>
  </w:style>
  <w:style w:type="paragraph" w:customStyle="1" w:styleId="Opsommingbolletje2eniveauRutgers">
    <w:name w:val="Opsomming bolletje 2e niveau Rutgers"/>
    <w:basedOn w:val="ZsysbasisRutgers"/>
    <w:rsid w:val="00B01DA1"/>
    <w:pPr>
      <w:numPr>
        <w:ilvl w:val="1"/>
        <w:numId w:val="22"/>
      </w:numPr>
    </w:pPr>
  </w:style>
  <w:style w:type="paragraph" w:customStyle="1" w:styleId="Opsommingbolletje3eniveauRutgers">
    <w:name w:val="Opsomming bolletje 3e niveau Rutgers"/>
    <w:basedOn w:val="ZsysbasisRutgers"/>
    <w:rsid w:val="00B01DA1"/>
    <w:pPr>
      <w:numPr>
        <w:ilvl w:val="2"/>
        <w:numId w:val="22"/>
      </w:numPr>
    </w:pPr>
  </w:style>
  <w:style w:type="numbering" w:customStyle="1" w:styleId="OpsommingbolletjeRutgers">
    <w:name w:val="Opsomming bolletje Rutgers"/>
    <w:uiPriority w:val="99"/>
    <w:semiHidden/>
    <w:rsid w:val="00B01DA1"/>
    <w:pPr>
      <w:numPr>
        <w:numId w:val="1"/>
      </w:numPr>
    </w:pPr>
  </w:style>
  <w:style w:type="paragraph" w:customStyle="1" w:styleId="Opsommingkleineletter1eniveauRutgers">
    <w:name w:val="Opsomming kleine letter 1e niveau Rutgers"/>
    <w:basedOn w:val="ZsysbasisRutgers"/>
    <w:qFormat/>
    <w:rsid w:val="00B01DA1"/>
    <w:pPr>
      <w:numPr>
        <w:numId w:val="23"/>
      </w:numPr>
    </w:pPr>
  </w:style>
  <w:style w:type="paragraph" w:customStyle="1" w:styleId="Opsommingkleineletter2eniveauRutgers">
    <w:name w:val="Opsomming kleine letter 2e niveau Rutgers"/>
    <w:basedOn w:val="ZsysbasisRutgers"/>
    <w:qFormat/>
    <w:rsid w:val="00B01DA1"/>
    <w:pPr>
      <w:numPr>
        <w:ilvl w:val="1"/>
        <w:numId w:val="23"/>
      </w:numPr>
    </w:pPr>
  </w:style>
  <w:style w:type="paragraph" w:customStyle="1" w:styleId="Opsommingkleineletter3eniveauRutgers">
    <w:name w:val="Opsomming kleine letter 3e niveau Rutgers"/>
    <w:basedOn w:val="ZsysbasisRutgers"/>
    <w:qFormat/>
    <w:rsid w:val="00B01DA1"/>
    <w:pPr>
      <w:numPr>
        <w:ilvl w:val="2"/>
        <w:numId w:val="23"/>
      </w:numPr>
    </w:pPr>
  </w:style>
  <w:style w:type="numbering" w:customStyle="1" w:styleId="OpsommingkleineletterRutgers">
    <w:name w:val="Opsomming kleine letter Rutgers"/>
    <w:uiPriority w:val="99"/>
    <w:semiHidden/>
    <w:rsid w:val="00B01DA1"/>
    <w:pPr>
      <w:numPr>
        <w:numId w:val="8"/>
      </w:numPr>
    </w:pPr>
  </w:style>
  <w:style w:type="paragraph" w:customStyle="1" w:styleId="Opsommingnummer1eniveauRutgers">
    <w:name w:val="Opsomming nummer 1e niveau Rutgers"/>
    <w:basedOn w:val="ZsysbasisRutgers"/>
    <w:qFormat/>
    <w:rsid w:val="00B01DA1"/>
    <w:pPr>
      <w:numPr>
        <w:numId w:val="24"/>
      </w:numPr>
    </w:pPr>
  </w:style>
  <w:style w:type="paragraph" w:customStyle="1" w:styleId="Opsommingnummer2eniveauRutgers">
    <w:name w:val="Opsomming nummer 2e niveau Rutgers"/>
    <w:basedOn w:val="ZsysbasisRutgers"/>
    <w:qFormat/>
    <w:rsid w:val="00B01DA1"/>
    <w:pPr>
      <w:numPr>
        <w:ilvl w:val="1"/>
        <w:numId w:val="24"/>
      </w:numPr>
    </w:pPr>
  </w:style>
  <w:style w:type="paragraph" w:customStyle="1" w:styleId="Opsommingnummer3eniveauRutgers">
    <w:name w:val="Opsomming nummer 3e niveau Rutgers"/>
    <w:basedOn w:val="ZsysbasisRutgers"/>
    <w:qFormat/>
    <w:rsid w:val="00B01DA1"/>
    <w:pPr>
      <w:numPr>
        <w:ilvl w:val="2"/>
        <w:numId w:val="24"/>
      </w:numPr>
    </w:pPr>
  </w:style>
  <w:style w:type="numbering" w:customStyle="1" w:styleId="OpsommingnummerRutgers">
    <w:name w:val="Opsomming nummer Rutgers"/>
    <w:uiPriority w:val="99"/>
    <w:semiHidden/>
    <w:rsid w:val="00B01DA1"/>
    <w:pPr>
      <w:numPr>
        <w:numId w:val="2"/>
      </w:numPr>
    </w:pPr>
  </w:style>
  <w:style w:type="paragraph" w:customStyle="1" w:styleId="Opsommingopenrondje1eniveauRutgers">
    <w:name w:val="Opsomming open rondje 1e niveau Rutgers"/>
    <w:basedOn w:val="ZsysbasisRutgers"/>
    <w:rsid w:val="00B01DA1"/>
    <w:pPr>
      <w:numPr>
        <w:numId w:val="25"/>
      </w:numPr>
    </w:pPr>
  </w:style>
  <w:style w:type="paragraph" w:customStyle="1" w:styleId="Opsommingopenrondje2eniveauRutgers">
    <w:name w:val="Opsomming open rondje 2e niveau Rutgers"/>
    <w:basedOn w:val="ZsysbasisRutgers"/>
    <w:rsid w:val="00B01DA1"/>
    <w:pPr>
      <w:numPr>
        <w:ilvl w:val="1"/>
        <w:numId w:val="25"/>
      </w:numPr>
    </w:pPr>
  </w:style>
  <w:style w:type="paragraph" w:customStyle="1" w:styleId="Opsommingopenrondje3eniveauRutgers">
    <w:name w:val="Opsomming open rondje 3e niveau Rutgers"/>
    <w:basedOn w:val="ZsysbasisRutgers"/>
    <w:rsid w:val="00B01DA1"/>
    <w:pPr>
      <w:numPr>
        <w:ilvl w:val="2"/>
        <w:numId w:val="25"/>
      </w:numPr>
    </w:pPr>
  </w:style>
  <w:style w:type="numbering" w:customStyle="1" w:styleId="OpsommingopenrondjeRutgers">
    <w:name w:val="Opsomming open rondje Rutgers"/>
    <w:uiPriority w:val="99"/>
    <w:semiHidden/>
    <w:rsid w:val="00B01DA1"/>
    <w:pPr>
      <w:numPr>
        <w:numId w:val="3"/>
      </w:numPr>
    </w:pPr>
  </w:style>
  <w:style w:type="paragraph" w:customStyle="1" w:styleId="Opsommingstreepje1eniveauRutgers">
    <w:name w:val="Opsomming streepje 1e niveau Rutgers"/>
    <w:basedOn w:val="ZsysbasisRutgers"/>
    <w:rsid w:val="00B01DA1"/>
    <w:pPr>
      <w:numPr>
        <w:numId w:val="26"/>
      </w:numPr>
    </w:pPr>
  </w:style>
  <w:style w:type="paragraph" w:customStyle="1" w:styleId="Opsommingstreepje2eniveauRutgers">
    <w:name w:val="Opsomming streepje 2e niveau Rutgers"/>
    <w:basedOn w:val="ZsysbasisRutgers"/>
    <w:rsid w:val="00B01DA1"/>
    <w:pPr>
      <w:numPr>
        <w:ilvl w:val="1"/>
        <w:numId w:val="26"/>
      </w:numPr>
    </w:pPr>
  </w:style>
  <w:style w:type="paragraph" w:customStyle="1" w:styleId="Opsommingstreepje3eniveauRutgers">
    <w:name w:val="Opsomming streepje 3e niveau Rutgers"/>
    <w:basedOn w:val="ZsysbasisRutgers"/>
    <w:rsid w:val="00B01DA1"/>
    <w:pPr>
      <w:numPr>
        <w:ilvl w:val="2"/>
        <w:numId w:val="26"/>
      </w:numPr>
    </w:pPr>
  </w:style>
  <w:style w:type="numbering" w:customStyle="1" w:styleId="OpsommingstreepjeRutgers">
    <w:name w:val="Opsomming streepje Rutgers"/>
    <w:uiPriority w:val="99"/>
    <w:semiHidden/>
    <w:rsid w:val="00B01DA1"/>
    <w:pPr>
      <w:numPr>
        <w:numId w:val="4"/>
      </w:numPr>
    </w:pPr>
  </w:style>
  <w:style w:type="character" w:styleId="BookTitle">
    <w:name w:val="Book Title"/>
    <w:basedOn w:val="DefaultParagraphFont"/>
    <w:uiPriority w:val="33"/>
    <w:semiHidden/>
    <w:rsid w:val="00E07762"/>
    <w:rPr>
      <w:b/>
      <w:bCs/>
      <w:smallCaps/>
      <w:spacing w:val="5"/>
    </w:rPr>
  </w:style>
  <w:style w:type="character" w:styleId="PlaceholderText">
    <w:name w:val="Placeholder Text"/>
    <w:basedOn w:val="zsysVeldMarkering"/>
    <w:uiPriority w:val="99"/>
    <w:semiHidden/>
    <w:rsid w:val="004C51F8"/>
    <w:rPr>
      <w:color w:val="000000"/>
      <w:bdr w:val="none" w:sz="0" w:space="0" w:color="auto"/>
      <w:shd w:val="clear" w:color="auto" w:fill="FFFF00"/>
    </w:rPr>
  </w:style>
  <w:style w:type="character" w:styleId="SubtleReference">
    <w:name w:val="Subtle Reference"/>
    <w:basedOn w:val="DefaultParagraphFont"/>
    <w:uiPriority w:val="31"/>
    <w:semiHidden/>
    <w:rsid w:val="008736AE"/>
    <w:rPr>
      <w:smallCaps/>
      <w:color w:val="auto"/>
      <w:u w:val="single"/>
    </w:rPr>
  </w:style>
  <w:style w:type="character" w:styleId="SubtleEmphasis">
    <w:name w:val="Subtle Emphasis"/>
    <w:basedOn w:val="DefaultParagraphFont"/>
    <w:uiPriority w:val="19"/>
    <w:semiHidden/>
    <w:rsid w:val="00FC3FA5"/>
    <w:rPr>
      <w:i/>
      <w:iCs/>
      <w:color w:val="auto"/>
    </w:rPr>
  </w:style>
  <w:style w:type="table" w:styleId="LightShading-Accent4">
    <w:name w:val="Light Shading Accent 4"/>
    <w:basedOn w:val="TableNormal"/>
    <w:uiPriority w:val="60"/>
    <w:rsid w:val="00E07762"/>
    <w:pPr>
      <w:spacing w:line="240" w:lineRule="auto"/>
    </w:pPr>
    <w:rPr>
      <w:color w:val="6C397D" w:themeColor="accent4" w:themeShade="BF"/>
    </w:rPr>
    <w:tblPr>
      <w:tblStyleRowBandSize w:val="1"/>
      <w:tblStyleColBandSize w:val="1"/>
      <w:tblBorders>
        <w:top w:val="single" w:sz="8" w:space="0" w:color="914DA8" w:themeColor="accent4"/>
        <w:bottom w:val="single" w:sz="8" w:space="0" w:color="914DA8" w:themeColor="accent4"/>
      </w:tblBorders>
    </w:tblPr>
    <w:tblStylePr w:type="firstRow">
      <w:pPr>
        <w:spacing w:before="0" w:after="0" w:line="240" w:lineRule="auto"/>
      </w:pPr>
      <w:rPr>
        <w:b/>
        <w:bCs/>
      </w:rPr>
      <w:tblPr/>
      <w:tcPr>
        <w:tcBorders>
          <w:top w:val="single" w:sz="8" w:space="0" w:color="914DA8" w:themeColor="accent4"/>
          <w:left w:val="nil"/>
          <w:bottom w:val="single" w:sz="8" w:space="0" w:color="914DA8" w:themeColor="accent4"/>
          <w:right w:val="nil"/>
          <w:insideH w:val="nil"/>
          <w:insideV w:val="nil"/>
        </w:tcBorders>
      </w:tcPr>
    </w:tblStylePr>
    <w:tblStylePr w:type="lastRow">
      <w:pPr>
        <w:spacing w:before="0" w:after="0" w:line="240" w:lineRule="auto"/>
      </w:pPr>
      <w:rPr>
        <w:b/>
        <w:bCs/>
      </w:rPr>
      <w:tblPr/>
      <w:tcPr>
        <w:tcBorders>
          <w:top w:val="single" w:sz="8" w:space="0" w:color="914DA8" w:themeColor="accent4"/>
          <w:left w:val="nil"/>
          <w:bottom w:val="single" w:sz="8" w:space="0" w:color="914D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1EA" w:themeFill="accent4" w:themeFillTint="3F"/>
      </w:tcPr>
    </w:tblStylePr>
    <w:tblStylePr w:type="band1Horz">
      <w:tblPr/>
      <w:tcPr>
        <w:tcBorders>
          <w:left w:val="nil"/>
          <w:right w:val="nil"/>
          <w:insideH w:val="nil"/>
          <w:insideV w:val="nil"/>
        </w:tcBorders>
        <w:shd w:val="clear" w:color="auto" w:fill="E4D1EA" w:themeFill="accent4" w:themeFillTint="3F"/>
      </w:tcPr>
    </w:tblStylePr>
  </w:style>
  <w:style w:type="table" w:styleId="LightShading-Accent3">
    <w:name w:val="Light Shading Accent 3"/>
    <w:basedOn w:val="TableNormal"/>
    <w:uiPriority w:val="60"/>
    <w:rsid w:val="00E07762"/>
    <w:pPr>
      <w:spacing w:line="240" w:lineRule="auto"/>
    </w:pPr>
    <w:rPr>
      <w:color w:val="C0660B" w:themeColor="accent3" w:themeShade="BF"/>
    </w:rPr>
    <w:tblPr>
      <w:tblStyleRowBandSize w:val="1"/>
      <w:tblStyleColBandSize w:val="1"/>
      <w:tblBorders>
        <w:top w:val="single" w:sz="8" w:space="0" w:color="F2891E" w:themeColor="accent3"/>
        <w:bottom w:val="single" w:sz="8" w:space="0" w:color="F2891E" w:themeColor="accent3"/>
      </w:tblBorders>
    </w:tblPr>
    <w:tblStylePr w:type="firstRow">
      <w:pPr>
        <w:spacing w:before="0" w:after="0" w:line="240" w:lineRule="auto"/>
      </w:pPr>
      <w:rPr>
        <w:b/>
        <w:bCs/>
      </w:rPr>
      <w:tblPr/>
      <w:tcPr>
        <w:tcBorders>
          <w:top w:val="single" w:sz="8" w:space="0" w:color="F2891E" w:themeColor="accent3"/>
          <w:left w:val="nil"/>
          <w:bottom w:val="single" w:sz="8" w:space="0" w:color="F2891E" w:themeColor="accent3"/>
          <w:right w:val="nil"/>
          <w:insideH w:val="nil"/>
          <w:insideV w:val="nil"/>
        </w:tcBorders>
      </w:tcPr>
    </w:tblStylePr>
    <w:tblStylePr w:type="lastRow">
      <w:pPr>
        <w:spacing w:before="0" w:after="0" w:line="240" w:lineRule="auto"/>
      </w:pPr>
      <w:rPr>
        <w:b/>
        <w:bCs/>
      </w:rPr>
      <w:tblPr/>
      <w:tcPr>
        <w:tcBorders>
          <w:top w:val="single" w:sz="8" w:space="0" w:color="F2891E" w:themeColor="accent3"/>
          <w:left w:val="nil"/>
          <w:bottom w:val="single" w:sz="8" w:space="0" w:color="F289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7" w:themeFill="accent3" w:themeFillTint="3F"/>
      </w:tcPr>
    </w:tblStylePr>
    <w:tblStylePr w:type="band1Horz">
      <w:tblPr/>
      <w:tcPr>
        <w:tcBorders>
          <w:left w:val="nil"/>
          <w:right w:val="nil"/>
          <w:insideH w:val="nil"/>
          <w:insideV w:val="nil"/>
        </w:tcBorders>
        <w:shd w:val="clear" w:color="auto" w:fill="FBE1C7" w:themeFill="accent3" w:themeFillTint="3F"/>
      </w:tcPr>
    </w:tblStylePr>
  </w:style>
  <w:style w:type="table" w:styleId="LightShading-Accent2">
    <w:name w:val="Light Shading Accent 2"/>
    <w:basedOn w:val="TableNormal"/>
    <w:uiPriority w:val="60"/>
    <w:rsid w:val="00E07762"/>
    <w:pPr>
      <w:spacing w:line="240" w:lineRule="auto"/>
    </w:pPr>
    <w:rPr>
      <w:color w:val="0B90D9" w:themeColor="accent2" w:themeShade="BF"/>
    </w:rPr>
    <w:tblPr>
      <w:tblStyleRowBandSize w:val="1"/>
      <w:tblStyleColBandSize w:val="1"/>
      <w:tblBorders>
        <w:top w:val="single" w:sz="8" w:space="0" w:color="3CB4F5" w:themeColor="accent2"/>
        <w:bottom w:val="single" w:sz="8" w:space="0" w:color="3CB4F5" w:themeColor="accent2"/>
      </w:tblBorders>
    </w:tblPr>
    <w:tblStylePr w:type="firstRow">
      <w:pPr>
        <w:spacing w:before="0" w:after="0" w:line="240" w:lineRule="auto"/>
      </w:pPr>
      <w:rPr>
        <w:b/>
        <w:bCs/>
      </w:rPr>
      <w:tblPr/>
      <w:tcPr>
        <w:tcBorders>
          <w:top w:val="single" w:sz="8" w:space="0" w:color="3CB4F5" w:themeColor="accent2"/>
          <w:left w:val="nil"/>
          <w:bottom w:val="single" w:sz="8" w:space="0" w:color="3CB4F5" w:themeColor="accent2"/>
          <w:right w:val="nil"/>
          <w:insideH w:val="nil"/>
          <w:insideV w:val="nil"/>
        </w:tcBorders>
      </w:tcPr>
    </w:tblStylePr>
    <w:tblStylePr w:type="lastRow">
      <w:pPr>
        <w:spacing w:before="0" w:after="0" w:line="240" w:lineRule="auto"/>
      </w:pPr>
      <w:rPr>
        <w:b/>
        <w:bCs/>
      </w:rPr>
      <w:tblPr/>
      <w:tcPr>
        <w:tcBorders>
          <w:top w:val="single" w:sz="8" w:space="0" w:color="3CB4F5" w:themeColor="accent2"/>
          <w:left w:val="nil"/>
          <w:bottom w:val="single" w:sz="8" w:space="0" w:color="3CB4F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CFC" w:themeFill="accent2" w:themeFillTint="3F"/>
      </w:tcPr>
    </w:tblStylePr>
    <w:tblStylePr w:type="band1Horz">
      <w:tblPr/>
      <w:tcPr>
        <w:tcBorders>
          <w:left w:val="nil"/>
          <w:right w:val="nil"/>
          <w:insideH w:val="nil"/>
          <w:insideV w:val="nil"/>
        </w:tcBorders>
        <w:shd w:val="clear" w:color="auto" w:fill="CEECFC"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insideH w:val="single" w:sz="8" w:space="0" w:color="D92440" w:themeColor="accent6"/>
        <w:insideV w:val="single" w:sz="8" w:space="0" w:color="D924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2440" w:themeColor="accent6"/>
          <w:left w:val="single" w:sz="8" w:space="0" w:color="D92440" w:themeColor="accent6"/>
          <w:bottom w:val="single" w:sz="18" w:space="0" w:color="D92440" w:themeColor="accent6"/>
          <w:right w:val="single" w:sz="8" w:space="0" w:color="D92440" w:themeColor="accent6"/>
          <w:insideH w:val="nil"/>
          <w:insideV w:val="single" w:sz="8" w:space="0" w:color="D924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2440" w:themeColor="accent6"/>
          <w:left w:val="single" w:sz="8" w:space="0" w:color="D92440" w:themeColor="accent6"/>
          <w:bottom w:val="single" w:sz="8" w:space="0" w:color="D92440" w:themeColor="accent6"/>
          <w:right w:val="single" w:sz="8" w:space="0" w:color="D92440" w:themeColor="accent6"/>
          <w:insideH w:val="nil"/>
          <w:insideV w:val="single" w:sz="8" w:space="0" w:color="D924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tblStylePr w:type="band1Vert">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shd w:val="clear" w:color="auto" w:fill="F6C8CF" w:themeFill="accent6" w:themeFillTint="3F"/>
      </w:tcPr>
    </w:tblStylePr>
    <w:tblStylePr w:type="band1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insideV w:val="single" w:sz="8" w:space="0" w:color="D92440" w:themeColor="accent6"/>
        </w:tcBorders>
        <w:shd w:val="clear" w:color="auto" w:fill="F6C8CF" w:themeFill="accent6" w:themeFillTint="3F"/>
      </w:tcPr>
    </w:tblStylePr>
    <w:tblStylePr w:type="band2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insideV w:val="single" w:sz="8" w:space="0" w:color="D92440"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insideH w:val="single" w:sz="8" w:space="0" w:color="5AB632" w:themeColor="accent5"/>
        <w:insideV w:val="single" w:sz="8" w:space="0" w:color="5AB6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B632" w:themeColor="accent5"/>
          <w:left w:val="single" w:sz="8" w:space="0" w:color="5AB632" w:themeColor="accent5"/>
          <w:bottom w:val="single" w:sz="18" w:space="0" w:color="5AB632" w:themeColor="accent5"/>
          <w:right w:val="single" w:sz="8" w:space="0" w:color="5AB632" w:themeColor="accent5"/>
          <w:insideH w:val="nil"/>
          <w:insideV w:val="single" w:sz="8" w:space="0" w:color="5AB6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B632" w:themeColor="accent5"/>
          <w:left w:val="single" w:sz="8" w:space="0" w:color="5AB632" w:themeColor="accent5"/>
          <w:bottom w:val="single" w:sz="8" w:space="0" w:color="5AB632" w:themeColor="accent5"/>
          <w:right w:val="single" w:sz="8" w:space="0" w:color="5AB632" w:themeColor="accent5"/>
          <w:insideH w:val="nil"/>
          <w:insideV w:val="single" w:sz="8" w:space="0" w:color="5AB6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tblStylePr w:type="band1Vert">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shd w:val="clear" w:color="auto" w:fill="D4F0C8" w:themeFill="accent5" w:themeFillTint="3F"/>
      </w:tcPr>
    </w:tblStylePr>
    <w:tblStylePr w:type="band1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insideV w:val="single" w:sz="8" w:space="0" w:color="5AB632" w:themeColor="accent5"/>
        </w:tcBorders>
        <w:shd w:val="clear" w:color="auto" w:fill="D4F0C8" w:themeFill="accent5" w:themeFillTint="3F"/>
      </w:tcPr>
    </w:tblStylePr>
    <w:tblStylePr w:type="band2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insideV w:val="single" w:sz="8" w:space="0" w:color="5AB632"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insideH w:val="single" w:sz="8" w:space="0" w:color="914DA8" w:themeColor="accent4"/>
        <w:insideV w:val="single" w:sz="8" w:space="0" w:color="914DA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4DA8" w:themeColor="accent4"/>
          <w:left w:val="single" w:sz="8" w:space="0" w:color="914DA8" w:themeColor="accent4"/>
          <w:bottom w:val="single" w:sz="18" w:space="0" w:color="914DA8" w:themeColor="accent4"/>
          <w:right w:val="single" w:sz="8" w:space="0" w:color="914DA8" w:themeColor="accent4"/>
          <w:insideH w:val="nil"/>
          <w:insideV w:val="single" w:sz="8" w:space="0" w:color="914DA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4DA8" w:themeColor="accent4"/>
          <w:left w:val="single" w:sz="8" w:space="0" w:color="914DA8" w:themeColor="accent4"/>
          <w:bottom w:val="single" w:sz="8" w:space="0" w:color="914DA8" w:themeColor="accent4"/>
          <w:right w:val="single" w:sz="8" w:space="0" w:color="914DA8" w:themeColor="accent4"/>
          <w:insideH w:val="nil"/>
          <w:insideV w:val="single" w:sz="8" w:space="0" w:color="914DA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tblStylePr w:type="band1Vert">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shd w:val="clear" w:color="auto" w:fill="E4D1EA" w:themeFill="accent4" w:themeFillTint="3F"/>
      </w:tcPr>
    </w:tblStylePr>
    <w:tblStylePr w:type="band1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insideV w:val="single" w:sz="8" w:space="0" w:color="914DA8" w:themeColor="accent4"/>
        </w:tcBorders>
        <w:shd w:val="clear" w:color="auto" w:fill="E4D1EA" w:themeFill="accent4" w:themeFillTint="3F"/>
      </w:tcPr>
    </w:tblStylePr>
    <w:tblStylePr w:type="band2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insideV w:val="single" w:sz="8" w:space="0" w:color="914DA8"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insideH w:val="single" w:sz="8" w:space="0" w:color="F2891E" w:themeColor="accent3"/>
        <w:insideV w:val="single" w:sz="8" w:space="0" w:color="F2891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91E" w:themeColor="accent3"/>
          <w:left w:val="single" w:sz="8" w:space="0" w:color="F2891E" w:themeColor="accent3"/>
          <w:bottom w:val="single" w:sz="18" w:space="0" w:color="F2891E" w:themeColor="accent3"/>
          <w:right w:val="single" w:sz="8" w:space="0" w:color="F2891E" w:themeColor="accent3"/>
          <w:insideH w:val="nil"/>
          <w:insideV w:val="single" w:sz="8" w:space="0" w:color="F2891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91E" w:themeColor="accent3"/>
          <w:left w:val="single" w:sz="8" w:space="0" w:color="F2891E" w:themeColor="accent3"/>
          <w:bottom w:val="single" w:sz="8" w:space="0" w:color="F2891E" w:themeColor="accent3"/>
          <w:right w:val="single" w:sz="8" w:space="0" w:color="F2891E" w:themeColor="accent3"/>
          <w:insideH w:val="nil"/>
          <w:insideV w:val="single" w:sz="8" w:space="0" w:color="F2891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tblStylePr w:type="band1Vert">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shd w:val="clear" w:color="auto" w:fill="FBE1C7" w:themeFill="accent3" w:themeFillTint="3F"/>
      </w:tcPr>
    </w:tblStylePr>
    <w:tblStylePr w:type="band1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insideV w:val="single" w:sz="8" w:space="0" w:color="F2891E" w:themeColor="accent3"/>
        </w:tcBorders>
        <w:shd w:val="clear" w:color="auto" w:fill="FBE1C7" w:themeFill="accent3" w:themeFillTint="3F"/>
      </w:tcPr>
    </w:tblStylePr>
    <w:tblStylePr w:type="band2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insideV w:val="single" w:sz="8" w:space="0" w:color="F2891E"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insideH w:val="single" w:sz="8" w:space="0" w:color="3CB4F5" w:themeColor="accent2"/>
        <w:insideV w:val="single" w:sz="8" w:space="0" w:color="3CB4F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B4F5" w:themeColor="accent2"/>
          <w:left w:val="single" w:sz="8" w:space="0" w:color="3CB4F5" w:themeColor="accent2"/>
          <w:bottom w:val="single" w:sz="18" w:space="0" w:color="3CB4F5" w:themeColor="accent2"/>
          <w:right w:val="single" w:sz="8" w:space="0" w:color="3CB4F5" w:themeColor="accent2"/>
          <w:insideH w:val="nil"/>
          <w:insideV w:val="single" w:sz="8" w:space="0" w:color="3CB4F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B4F5" w:themeColor="accent2"/>
          <w:left w:val="single" w:sz="8" w:space="0" w:color="3CB4F5" w:themeColor="accent2"/>
          <w:bottom w:val="single" w:sz="8" w:space="0" w:color="3CB4F5" w:themeColor="accent2"/>
          <w:right w:val="single" w:sz="8" w:space="0" w:color="3CB4F5" w:themeColor="accent2"/>
          <w:insideH w:val="nil"/>
          <w:insideV w:val="single" w:sz="8" w:space="0" w:color="3CB4F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tblStylePr w:type="band1Vert">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shd w:val="clear" w:color="auto" w:fill="CEECFC" w:themeFill="accent2" w:themeFillTint="3F"/>
      </w:tcPr>
    </w:tblStylePr>
    <w:tblStylePr w:type="band1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insideV w:val="single" w:sz="8" w:space="0" w:color="3CB4F5" w:themeColor="accent2"/>
        </w:tcBorders>
        <w:shd w:val="clear" w:color="auto" w:fill="CEECFC" w:themeFill="accent2" w:themeFillTint="3F"/>
      </w:tcPr>
    </w:tblStylePr>
    <w:tblStylePr w:type="band2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insideV w:val="single" w:sz="8" w:space="0" w:color="3CB4F5"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FBE9EB" w:themeFill="accent6" w:themeFillTint="19"/>
    </w:tcPr>
    <w:tblStylePr w:type="firstRow">
      <w:rPr>
        <w:b/>
        <w:bCs/>
        <w:color w:val="FFFFFF" w:themeColor="background1"/>
      </w:rPr>
      <w:tblPr/>
      <w:tcPr>
        <w:tcBorders>
          <w:bottom w:val="single" w:sz="12" w:space="0" w:color="FFFFFF" w:themeColor="background1"/>
        </w:tcBorders>
        <w:shd w:val="clear" w:color="auto" w:fill="479128" w:themeFill="accent5" w:themeFillShade="CC"/>
      </w:tcPr>
    </w:tblStylePr>
    <w:tblStylePr w:type="lastRow">
      <w:rPr>
        <w:b/>
        <w:bCs/>
        <w:color w:val="4791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8CF" w:themeFill="accent6" w:themeFillTint="3F"/>
      </w:tcPr>
    </w:tblStylePr>
    <w:tblStylePr w:type="band1Horz">
      <w:tblPr/>
      <w:tcPr>
        <w:shd w:val="clear" w:color="auto" w:fill="F7D2D8"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EEF9E9" w:themeFill="accent5" w:themeFillTint="19"/>
    </w:tcPr>
    <w:tblStylePr w:type="firstRow">
      <w:rPr>
        <w:b/>
        <w:bCs/>
        <w:color w:val="FFFFFF" w:themeColor="background1"/>
      </w:rPr>
      <w:tblPr/>
      <w:tcPr>
        <w:tcBorders>
          <w:bottom w:val="single" w:sz="12" w:space="0" w:color="FFFFFF" w:themeColor="background1"/>
        </w:tcBorders>
        <w:shd w:val="clear" w:color="auto" w:fill="AD1C32" w:themeFill="accent6" w:themeFillShade="CC"/>
      </w:tcPr>
    </w:tblStylePr>
    <w:tblStylePr w:type="lastRow">
      <w:rPr>
        <w:b/>
        <w:bCs/>
        <w:color w:val="AD1C3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0C8" w:themeFill="accent5" w:themeFillTint="3F"/>
      </w:tcPr>
    </w:tblStylePr>
    <w:tblStylePr w:type="band1Horz">
      <w:tblPr/>
      <w:tcPr>
        <w:shd w:val="clear" w:color="auto" w:fill="DCF3D3"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4EDF6" w:themeFill="accent4" w:themeFillTint="19"/>
    </w:tcPr>
    <w:tblStylePr w:type="firstRow">
      <w:rPr>
        <w:b/>
        <w:bCs/>
        <w:color w:val="FFFFFF" w:themeColor="background1"/>
      </w:rPr>
      <w:tblPr/>
      <w:tcPr>
        <w:tcBorders>
          <w:bottom w:val="single" w:sz="12" w:space="0" w:color="FFFFFF" w:themeColor="background1"/>
        </w:tcBorders>
        <w:shd w:val="clear" w:color="auto" w:fill="CD6D0C" w:themeFill="accent3" w:themeFillShade="CC"/>
      </w:tcPr>
    </w:tblStylePr>
    <w:tblStylePr w:type="lastRow">
      <w:rPr>
        <w:b/>
        <w:bCs/>
        <w:color w:val="CD6D0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1EA" w:themeFill="accent4" w:themeFillTint="3F"/>
      </w:tcPr>
    </w:tblStylePr>
    <w:tblStylePr w:type="band1Horz">
      <w:tblPr/>
      <w:tcPr>
        <w:shd w:val="clear" w:color="auto" w:fill="E9DAEE"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FDF3E8" w:themeFill="accent3" w:themeFillTint="19"/>
    </w:tcPr>
    <w:tblStylePr w:type="firstRow">
      <w:rPr>
        <w:b/>
        <w:bCs/>
        <w:color w:val="FFFFFF" w:themeColor="background1"/>
      </w:rPr>
      <w:tblPr/>
      <w:tcPr>
        <w:tcBorders>
          <w:bottom w:val="single" w:sz="12" w:space="0" w:color="FFFFFF" w:themeColor="background1"/>
        </w:tcBorders>
        <w:shd w:val="clear" w:color="auto" w:fill="733D86" w:themeFill="accent4" w:themeFillShade="CC"/>
      </w:tcPr>
    </w:tblStylePr>
    <w:tblStylePr w:type="lastRow">
      <w:rPr>
        <w:b/>
        <w:bCs/>
        <w:color w:val="733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7" w:themeFill="accent3" w:themeFillTint="3F"/>
      </w:tcPr>
    </w:tblStylePr>
    <w:tblStylePr w:type="band1Horz">
      <w:tblPr/>
      <w:tcPr>
        <w:shd w:val="clear" w:color="auto" w:fill="FCE7D1"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EBF7FE" w:themeFill="accent2" w:themeFillTint="19"/>
    </w:tcPr>
    <w:tblStylePr w:type="firstRow">
      <w:rPr>
        <w:b/>
        <w:bCs/>
        <w:color w:val="FFFFFF" w:themeColor="background1"/>
      </w:rPr>
      <w:tblPr/>
      <w:tcPr>
        <w:tcBorders>
          <w:bottom w:val="single" w:sz="12" w:space="0" w:color="FFFFFF" w:themeColor="background1"/>
        </w:tcBorders>
        <w:shd w:val="clear" w:color="auto" w:fill="0C9AE8" w:themeFill="accent2" w:themeFillShade="CC"/>
      </w:tcPr>
    </w:tblStylePr>
    <w:tblStylePr w:type="lastRow">
      <w:rPr>
        <w:b/>
        <w:bCs/>
        <w:color w:val="0C9A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CFC" w:themeFill="accent2" w:themeFillTint="3F"/>
      </w:tcPr>
    </w:tblStylePr>
    <w:tblStylePr w:type="band1Horz">
      <w:tblPr/>
      <w:tcPr>
        <w:shd w:val="clear" w:color="auto" w:fill="D8EFFD"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FFE2F2" w:themeFill="accent1" w:themeFillTint="19"/>
    </w:tcPr>
    <w:tblStylePr w:type="firstRow">
      <w:rPr>
        <w:b/>
        <w:bCs/>
        <w:color w:val="FFFFFF" w:themeColor="background1"/>
      </w:rPr>
      <w:tblPr/>
      <w:tcPr>
        <w:tcBorders>
          <w:bottom w:val="single" w:sz="12" w:space="0" w:color="FFFFFF" w:themeColor="background1"/>
        </w:tcBorders>
        <w:shd w:val="clear" w:color="auto" w:fill="0C9AE8" w:themeFill="accent2" w:themeFillShade="CC"/>
      </w:tcPr>
    </w:tblStylePr>
    <w:tblStylePr w:type="lastRow">
      <w:rPr>
        <w:b/>
        <w:bCs/>
        <w:color w:val="0C9A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7DF" w:themeFill="accent1" w:themeFillTint="3F"/>
      </w:tcPr>
    </w:tblStylePr>
    <w:tblStylePr w:type="band1Horz">
      <w:tblPr/>
      <w:tcPr>
        <w:shd w:val="clear" w:color="auto" w:fill="FFC5E5"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5AB632" w:themeColor="accent5"/>
        <w:left w:val="single" w:sz="4" w:space="0" w:color="D92440" w:themeColor="accent6"/>
        <w:bottom w:val="single" w:sz="4" w:space="0" w:color="D92440" w:themeColor="accent6"/>
        <w:right w:val="single" w:sz="4" w:space="0" w:color="D92440" w:themeColor="accent6"/>
        <w:insideH w:val="single" w:sz="4" w:space="0" w:color="FFFFFF" w:themeColor="background1"/>
        <w:insideV w:val="single" w:sz="4" w:space="0" w:color="FFFFFF" w:themeColor="background1"/>
      </w:tblBorders>
    </w:tblPr>
    <w:tcPr>
      <w:shd w:val="clear" w:color="auto" w:fill="FBE9EB" w:themeFill="accent6" w:themeFillTint="19"/>
    </w:tcPr>
    <w:tblStylePr w:type="firstRow">
      <w:rPr>
        <w:b/>
        <w:bCs/>
      </w:rPr>
      <w:tblPr/>
      <w:tcPr>
        <w:tcBorders>
          <w:top w:val="nil"/>
          <w:left w:val="nil"/>
          <w:bottom w:val="single" w:sz="24" w:space="0" w:color="5AB6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1526" w:themeFill="accent6" w:themeFillShade="99"/>
      </w:tcPr>
    </w:tblStylePr>
    <w:tblStylePr w:type="firstCol">
      <w:rPr>
        <w:color w:val="FFFFFF" w:themeColor="background1"/>
      </w:rPr>
      <w:tblPr/>
      <w:tcPr>
        <w:tcBorders>
          <w:top w:val="nil"/>
          <w:left w:val="nil"/>
          <w:bottom w:val="nil"/>
          <w:right w:val="nil"/>
          <w:insideH w:val="single" w:sz="4" w:space="0" w:color="821526" w:themeColor="accent6" w:themeShade="99"/>
          <w:insideV w:val="nil"/>
        </w:tcBorders>
        <w:shd w:val="clear" w:color="auto" w:fill="8215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21526" w:themeFill="accent6" w:themeFillShade="99"/>
      </w:tcPr>
    </w:tblStylePr>
    <w:tblStylePr w:type="band1Vert">
      <w:tblPr/>
      <w:tcPr>
        <w:shd w:val="clear" w:color="auto" w:fill="F0A6B1" w:themeFill="accent6" w:themeFillTint="66"/>
      </w:tcPr>
    </w:tblStylePr>
    <w:tblStylePr w:type="band1Horz">
      <w:tblPr/>
      <w:tcPr>
        <w:shd w:val="clear" w:color="auto" w:fill="EC919F"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D92440" w:themeColor="accent6"/>
        <w:left w:val="single" w:sz="4" w:space="0" w:color="5AB632" w:themeColor="accent5"/>
        <w:bottom w:val="single" w:sz="4" w:space="0" w:color="5AB632" w:themeColor="accent5"/>
        <w:right w:val="single" w:sz="4" w:space="0" w:color="5AB632" w:themeColor="accent5"/>
        <w:insideH w:val="single" w:sz="4" w:space="0" w:color="FFFFFF" w:themeColor="background1"/>
        <w:insideV w:val="single" w:sz="4" w:space="0" w:color="FFFFFF" w:themeColor="background1"/>
      </w:tblBorders>
    </w:tblPr>
    <w:tcPr>
      <w:shd w:val="clear" w:color="auto" w:fill="EEF9E9" w:themeFill="accent5" w:themeFillTint="19"/>
    </w:tcPr>
    <w:tblStylePr w:type="firstRow">
      <w:rPr>
        <w:b/>
        <w:bCs/>
      </w:rPr>
      <w:tblPr/>
      <w:tcPr>
        <w:tcBorders>
          <w:top w:val="nil"/>
          <w:left w:val="nil"/>
          <w:bottom w:val="single" w:sz="24" w:space="0" w:color="D924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6D1E" w:themeFill="accent5" w:themeFillShade="99"/>
      </w:tcPr>
    </w:tblStylePr>
    <w:tblStylePr w:type="firstCol">
      <w:rPr>
        <w:color w:val="FFFFFF" w:themeColor="background1"/>
      </w:rPr>
      <w:tblPr/>
      <w:tcPr>
        <w:tcBorders>
          <w:top w:val="nil"/>
          <w:left w:val="nil"/>
          <w:bottom w:val="nil"/>
          <w:right w:val="nil"/>
          <w:insideH w:val="single" w:sz="4" w:space="0" w:color="356D1E" w:themeColor="accent5" w:themeShade="99"/>
          <w:insideV w:val="nil"/>
        </w:tcBorders>
        <w:shd w:val="clear" w:color="auto" w:fill="356D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6D1E" w:themeFill="accent5" w:themeFillShade="99"/>
      </w:tcPr>
    </w:tblStylePr>
    <w:tblStylePr w:type="band1Vert">
      <w:tblPr/>
      <w:tcPr>
        <w:shd w:val="clear" w:color="auto" w:fill="BAE7A7" w:themeFill="accent5" w:themeFillTint="66"/>
      </w:tcPr>
    </w:tblStylePr>
    <w:tblStylePr w:type="band1Horz">
      <w:tblPr/>
      <w:tcPr>
        <w:shd w:val="clear" w:color="auto" w:fill="AAE192"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F2891E" w:themeColor="accent3"/>
        <w:left w:val="single" w:sz="4" w:space="0" w:color="914DA8" w:themeColor="accent4"/>
        <w:bottom w:val="single" w:sz="4" w:space="0" w:color="914DA8" w:themeColor="accent4"/>
        <w:right w:val="single" w:sz="4" w:space="0" w:color="914DA8" w:themeColor="accent4"/>
        <w:insideH w:val="single" w:sz="4" w:space="0" w:color="FFFFFF" w:themeColor="background1"/>
        <w:insideV w:val="single" w:sz="4" w:space="0" w:color="FFFFFF" w:themeColor="background1"/>
      </w:tblBorders>
    </w:tblPr>
    <w:tcPr>
      <w:shd w:val="clear" w:color="auto" w:fill="F4EDF6" w:themeFill="accent4" w:themeFillTint="19"/>
    </w:tcPr>
    <w:tblStylePr w:type="firstRow">
      <w:rPr>
        <w:b/>
        <w:bCs/>
      </w:rPr>
      <w:tblPr/>
      <w:tcPr>
        <w:tcBorders>
          <w:top w:val="nil"/>
          <w:left w:val="nil"/>
          <w:bottom w:val="single" w:sz="24" w:space="0" w:color="F2891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2E64" w:themeFill="accent4" w:themeFillShade="99"/>
      </w:tcPr>
    </w:tblStylePr>
    <w:tblStylePr w:type="firstCol">
      <w:rPr>
        <w:color w:val="FFFFFF" w:themeColor="background1"/>
      </w:rPr>
      <w:tblPr/>
      <w:tcPr>
        <w:tcBorders>
          <w:top w:val="nil"/>
          <w:left w:val="nil"/>
          <w:bottom w:val="nil"/>
          <w:right w:val="nil"/>
          <w:insideH w:val="single" w:sz="4" w:space="0" w:color="562E64" w:themeColor="accent4" w:themeShade="99"/>
          <w:insideV w:val="nil"/>
        </w:tcBorders>
        <w:shd w:val="clear" w:color="auto" w:fill="562E6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2E64" w:themeFill="accent4" w:themeFillShade="99"/>
      </w:tcPr>
    </w:tblStylePr>
    <w:tblStylePr w:type="band1Vert">
      <w:tblPr/>
      <w:tcPr>
        <w:shd w:val="clear" w:color="auto" w:fill="D3B6DD" w:themeFill="accent4" w:themeFillTint="66"/>
      </w:tcPr>
    </w:tblStylePr>
    <w:tblStylePr w:type="band1Horz">
      <w:tblPr/>
      <w:tcPr>
        <w:shd w:val="clear" w:color="auto" w:fill="C9A4D5"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914DA8" w:themeColor="accent4"/>
        <w:left w:val="single" w:sz="4" w:space="0" w:color="F2891E" w:themeColor="accent3"/>
        <w:bottom w:val="single" w:sz="4" w:space="0" w:color="F2891E" w:themeColor="accent3"/>
        <w:right w:val="single" w:sz="4" w:space="0" w:color="F2891E" w:themeColor="accent3"/>
        <w:insideH w:val="single" w:sz="4" w:space="0" w:color="FFFFFF" w:themeColor="background1"/>
        <w:insideV w:val="single" w:sz="4" w:space="0" w:color="FFFFFF" w:themeColor="background1"/>
      </w:tblBorders>
    </w:tblPr>
    <w:tcPr>
      <w:shd w:val="clear" w:color="auto" w:fill="FDF3E8" w:themeFill="accent3" w:themeFillTint="19"/>
    </w:tcPr>
    <w:tblStylePr w:type="firstRow">
      <w:rPr>
        <w:b/>
        <w:bCs/>
      </w:rPr>
      <w:tblPr/>
      <w:tcPr>
        <w:tcBorders>
          <w:top w:val="nil"/>
          <w:left w:val="nil"/>
          <w:bottom w:val="single" w:sz="24" w:space="0" w:color="914DA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5109" w:themeFill="accent3" w:themeFillShade="99"/>
      </w:tcPr>
    </w:tblStylePr>
    <w:tblStylePr w:type="firstCol">
      <w:rPr>
        <w:color w:val="FFFFFF" w:themeColor="background1"/>
      </w:rPr>
      <w:tblPr/>
      <w:tcPr>
        <w:tcBorders>
          <w:top w:val="nil"/>
          <w:left w:val="nil"/>
          <w:bottom w:val="nil"/>
          <w:right w:val="nil"/>
          <w:insideH w:val="single" w:sz="4" w:space="0" w:color="9A5109" w:themeColor="accent3" w:themeShade="99"/>
          <w:insideV w:val="nil"/>
        </w:tcBorders>
        <w:shd w:val="clear" w:color="auto" w:fill="9A510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A5109" w:themeFill="accent3" w:themeFillShade="99"/>
      </w:tcPr>
    </w:tblStylePr>
    <w:tblStylePr w:type="band1Vert">
      <w:tblPr/>
      <w:tcPr>
        <w:shd w:val="clear" w:color="auto" w:fill="F9CFA4" w:themeFill="accent3" w:themeFillTint="66"/>
      </w:tcPr>
    </w:tblStylePr>
    <w:tblStylePr w:type="band1Horz">
      <w:tblPr/>
      <w:tcPr>
        <w:shd w:val="clear" w:color="auto" w:fill="F8C38E"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3CB4F5" w:themeColor="accent2"/>
        <w:left w:val="single" w:sz="4" w:space="0" w:color="3CB4F5" w:themeColor="accent2"/>
        <w:bottom w:val="single" w:sz="4" w:space="0" w:color="3CB4F5" w:themeColor="accent2"/>
        <w:right w:val="single" w:sz="4" w:space="0" w:color="3CB4F5" w:themeColor="accent2"/>
        <w:insideH w:val="single" w:sz="4" w:space="0" w:color="FFFFFF" w:themeColor="background1"/>
        <w:insideV w:val="single" w:sz="4" w:space="0" w:color="FFFFFF" w:themeColor="background1"/>
      </w:tblBorders>
    </w:tblPr>
    <w:tcPr>
      <w:shd w:val="clear" w:color="auto" w:fill="EBF7FE" w:themeFill="accent2" w:themeFillTint="19"/>
    </w:tcPr>
    <w:tblStylePr w:type="firstRow">
      <w:rPr>
        <w:b/>
        <w:bCs/>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3AE" w:themeFill="accent2" w:themeFillShade="99"/>
      </w:tcPr>
    </w:tblStylePr>
    <w:tblStylePr w:type="firstCol">
      <w:rPr>
        <w:color w:val="FFFFFF" w:themeColor="background1"/>
      </w:rPr>
      <w:tblPr/>
      <w:tcPr>
        <w:tcBorders>
          <w:top w:val="nil"/>
          <w:left w:val="nil"/>
          <w:bottom w:val="nil"/>
          <w:right w:val="nil"/>
          <w:insideH w:val="single" w:sz="4" w:space="0" w:color="0973AE" w:themeColor="accent2" w:themeShade="99"/>
          <w:insideV w:val="nil"/>
        </w:tcBorders>
        <w:shd w:val="clear" w:color="auto" w:fill="0973A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973AE" w:themeFill="accent2" w:themeFillShade="99"/>
      </w:tcPr>
    </w:tblStylePr>
    <w:tblStylePr w:type="band1Vert">
      <w:tblPr/>
      <w:tcPr>
        <w:shd w:val="clear" w:color="auto" w:fill="B1E0FB" w:themeFill="accent2" w:themeFillTint="66"/>
      </w:tcPr>
    </w:tblStylePr>
    <w:tblStylePr w:type="band1Horz">
      <w:tblPr/>
      <w:tcPr>
        <w:shd w:val="clear" w:color="auto" w:fill="9DD9FA"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3CB4F5" w:themeColor="accent2"/>
        <w:left w:val="single" w:sz="4" w:space="0" w:color="DE007B" w:themeColor="accent1"/>
        <w:bottom w:val="single" w:sz="4" w:space="0" w:color="DE007B" w:themeColor="accent1"/>
        <w:right w:val="single" w:sz="4" w:space="0" w:color="DE007B" w:themeColor="accent1"/>
        <w:insideH w:val="single" w:sz="4" w:space="0" w:color="FFFFFF" w:themeColor="background1"/>
        <w:insideV w:val="single" w:sz="4" w:space="0" w:color="FFFFFF" w:themeColor="background1"/>
      </w:tblBorders>
    </w:tblPr>
    <w:tcPr>
      <w:shd w:val="clear" w:color="auto" w:fill="FFE2F2" w:themeFill="accent1" w:themeFillTint="19"/>
    </w:tcPr>
    <w:tblStylePr w:type="firstRow">
      <w:rPr>
        <w:b/>
        <w:bCs/>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0049" w:themeFill="accent1" w:themeFillShade="99"/>
      </w:tcPr>
    </w:tblStylePr>
    <w:tblStylePr w:type="firstCol">
      <w:rPr>
        <w:color w:val="FFFFFF" w:themeColor="background1"/>
      </w:rPr>
      <w:tblPr/>
      <w:tcPr>
        <w:tcBorders>
          <w:top w:val="nil"/>
          <w:left w:val="nil"/>
          <w:bottom w:val="nil"/>
          <w:right w:val="nil"/>
          <w:insideH w:val="single" w:sz="4" w:space="0" w:color="850049" w:themeColor="accent1" w:themeShade="99"/>
          <w:insideV w:val="nil"/>
        </w:tcBorders>
        <w:shd w:val="clear" w:color="auto" w:fill="85004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50049" w:themeFill="accent1" w:themeFillShade="99"/>
      </w:tcPr>
    </w:tblStylePr>
    <w:tblStylePr w:type="band1Vert">
      <w:tblPr/>
      <w:tcPr>
        <w:shd w:val="clear" w:color="auto" w:fill="FF8BCB" w:themeFill="accent1" w:themeFillTint="66"/>
      </w:tcPr>
    </w:tblStylePr>
    <w:tblStylePr w:type="band1Horz">
      <w:tblPr/>
      <w:tcPr>
        <w:shd w:val="clear" w:color="auto" w:fill="FF6FBE"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D2D8" w:themeFill="accent6" w:themeFillTint="33"/>
    </w:tcPr>
    <w:tblStylePr w:type="firstRow">
      <w:rPr>
        <w:b/>
        <w:bCs/>
      </w:rPr>
      <w:tblPr/>
      <w:tcPr>
        <w:shd w:val="clear" w:color="auto" w:fill="F0A6B1" w:themeFill="accent6" w:themeFillTint="66"/>
      </w:tcPr>
    </w:tblStylePr>
    <w:tblStylePr w:type="lastRow">
      <w:rPr>
        <w:b/>
        <w:bCs/>
        <w:color w:val="000000" w:themeColor="text1"/>
      </w:rPr>
      <w:tblPr/>
      <w:tcPr>
        <w:shd w:val="clear" w:color="auto" w:fill="F0A6B1" w:themeFill="accent6" w:themeFillTint="66"/>
      </w:tcPr>
    </w:tblStylePr>
    <w:tblStylePr w:type="firstCol">
      <w:rPr>
        <w:color w:val="FFFFFF" w:themeColor="background1"/>
      </w:rPr>
      <w:tblPr/>
      <w:tcPr>
        <w:shd w:val="clear" w:color="auto" w:fill="A21B2F" w:themeFill="accent6" w:themeFillShade="BF"/>
      </w:tcPr>
    </w:tblStylePr>
    <w:tblStylePr w:type="lastCol">
      <w:rPr>
        <w:color w:val="FFFFFF" w:themeColor="background1"/>
      </w:rPr>
      <w:tblPr/>
      <w:tcPr>
        <w:shd w:val="clear" w:color="auto" w:fill="A21B2F" w:themeFill="accent6" w:themeFillShade="BF"/>
      </w:tcPr>
    </w:tblStylePr>
    <w:tblStylePr w:type="band1Vert">
      <w:tblPr/>
      <w:tcPr>
        <w:shd w:val="clear" w:color="auto" w:fill="EC919F" w:themeFill="accent6" w:themeFillTint="7F"/>
      </w:tcPr>
    </w:tblStylePr>
    <w:tblStylePr w:type="band1Horz">
      <w:tblPr/>
      <w:tcPr>
        <w:shd w:val="clear" w:color="auto" w:fill="EC919F"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F3D3" w:themeFill="accent5" w:themeFillTint="33"/>
    </w:tcPr>
    <w:tblStylePr w:type="firstRow">
      <w:rPr>
        <w:b/>
        <w:bCs/>
      </w:rPr>
      <w:tblPr/>
      <w:tcPr>
        <w:shd w:val="clear" w:color="auto" w:fill="BAE7A7" w:themeFill="accent5" w:themeFillTint="66"/>
      </w:tcPr>
    </w:tblStylePr>
    <w:tblStylePr w:type="lastRow">
      <w:rPr>
        <w:b/>
        <w:bCs/>
        <w:color w:val="000000" w:themeColor="text1"/>
      </w:rPr>
      <w:tblPr/>
      <w:tcPr>
        <w:shd w:val="clear" w:color="auto" w:fill="BAE7A7" w:themeFill="accent5" w:themeFillTint="66"/>
      </w:tcPr>
    </w:tblStylePr>
    <w:tblStylePr w:type="firstCol">
      <w:rPr>
        <w:color w:val="FFFFFF" w:themeColor="background1"/>
      </w:rPr>
      <w:tblPr/>
      <w:tcPr>
        <w:shd w:val="clear" w:color="auto" w:fill="438825" w:themeFill="accent5" w:themeFillShade="BF"/>
      </w:tcPr>
    </w:tblStylePr>
    <w:tblStylePr w:type="lastCol">
      <w:rPr>
        <w:color w:val="FFFFFF" w:themeColor="background1"/>
      </w:rPr>
      <w:tblPr/>
      <w:tcPr>
        <w:shd w:val="clear" w:color="auto" w:fill="438825" w:themeFill="accent5" w:themeFillShade="BF"/>
      </w:tcPr>
    </w:tblStylePr>
    <w:tblStylePr w:type="band1Vert">
      <w:tblPr/>
      <w:tcPr>
        <w:shd w:val="clear" w:color="auto" w:fill="AAE192" w:themeFill="accent5" w:themeFillTint="7F"/>
      </w:tcPr>
    </w:tblStylePr>
    <w:tblStylePr w:type="band1Horz">
      <w:tblPr/>
      <w:tcPr>
        <w:shd w:val="clear" w:color="auto" w:fill="AAE192"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DAEE" w:themeFill="accent4" w:themeFillTint="33"/>
    </w:tcPr>
    <w:tblStylePr w:type="firstRow">
      <w:rPr>
        <w:b/>
        <w:bCs/>
      </w:rPr>
      <w:tblPr/>
      <w:tcPr>
        <w:shd w:val="clear" w:color="auto" w:fill="D3B6DD" w:themeFill="accent4" w:themeFillTint="66"/>
      </w:tcPr>
    </w:tblStylePr>
    <w:tblStylePr w:type="lastRow">
      <w:rPr>
        <w:b/>
        <w:bCs/>
        <w:color w:val="000000" w:themeColor="text1"/>
      </w:rPr>
      <w:tblPr/>
      <w:tcPr>
        <w:shd w:val="clear" w:color="auto" w:fill="D3B6DD" w:themeFill="accent4" w:themeFillTint="66"/>
      </w:tcPr>
    </w:tblStylePr>
    <w:tblStylePr w:type="firstCol">
      <w:rPr>
        <w:color w:val="FFFFFF" w:themeColor="background1"/>
      </w:rPr>
      <w:tblPr/>
      <w:tcPr>
        <w:shd w:val="clear" w:color="auto" w:fill="6C397D" w:themeFill="accent4" w:themeFillShade="BF"/>
      </w:tcPr>
    </w:tblStylePr>
    <w:tblStylePr w:type="lastCol">
      <w:rPr>
        <w:color w:val="FFFFFF" w:themeColor="background1"/>
      </w:rPr>
      <w:tblPr/>
      <w:tcPr>
        <w:shd w:val="clear" w:color="auto" w:fill="6C397D" w:themeFill="accent4" w:themeFillShade="BF"/>
      </w:tcPr>
    </w:tblStylePr>
    <w:tblStylePr w:type="band1Vert">
      <w:tblPr/>
      <w:tcPr>
        <w:shd w:val="clear" w:color="auto" w:fill="C9A4D5" w:themeFill="accent4" w:themeFillTint="7F"/>
      </w:tcPr>
    </w:tblStylePr>
    <w:tblStylePr w:type="band1Horz">
      <w:tblPr/>
      <w:tcPr>
        <w:shd w:val="clear" w:color="auto" w:fill="C9A4D5"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7D1" w:themeFill="accent3" w:themeFillTint="33"/>
    </w:tcPr>
    <w:tblStylePr w:type="firstRow">
      <w:rPr>
        <w:b/>
        <w:bCs/>
      </w:rPr>
      <w:tblPr/>
      <w:tcPr>
        <w:shd w:val="clear" w:color="auto" w:fill="F9CFA4" w:themeFill="accent3" w:themeFillTint="66"/>
      </w:tcPr>
    </w:tblStylePr>
    <w:tblStylePr w:type="lastRow">
      <w:rPr>
        <w:b/>
        <w:bCs/>
        <w:color w:val="000000" w:themeColor="text1"/>
      </w:rPr>
      <w:tblPr/>
      <w:tcPr>
        <w:shd w:val="clear" w:color="auto" w:fill="F9CFA4" w:themeFill="accent3" w:themeFillTint="66"/>
      </w:tcPr>
    </w:tblStylePr>
    <w:tblStylePr w:type="firstCol">
      <w:rPr>
        <w:color w:val="FFFFFF" w:themeColor="background1"/>
      </w:rPr>
      <w:tblPr/>
      <w:tcPr>
        <w:shd w:val="clear" w:color="auto" w:fill="C0660B" w:themeFill="accent3" w:themeFillShade="BF"/>
      </w:tcPr>
    </w:tblStylePr>
    <w:tblStylePr w:type="lastCol">
      <w:rPr>
        <w:color w:val="FFFFFF" w:themeColor="background1"/>
      </w:rPr>
      <w:tblPr/>
      <w:tcPr>
        <w:shd w:val="clear" w:color="auto" w:fill="C0660B" w:themeFill="accent3" w:themeFillShade="BF"/>
      </w:tcPr>
    </w:tblStylePr>
    <w:tblStylePr w:type="band1Vert">
      <w:tblPr/>
      <w:tcPr>
        <w:shd w:val="clear" w:color="auto" w:fill="F8C38E" w:themeFill="accent3" w:themeFillTint="7F"/>
      </w:tcPr>
    </w:tblStylePr>
    <w:tblStylePr w:type="band1Horz">
      <w:tblPr/>
      <w:tcPr>
        <w:shd w:val="clear" w:color="auto" w:fill="F8C38E"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8EFFD" w:themeFill="accent2" w:themeFillTint="33"/>
    </w:tcPr>
    <w:tblStylePr w:type="firstRow">
      <w:rPr>
        <w:b/>
        <w:bCs/>
      </w:rPr>
      <w:tblPr/>
      <w:tcPr>
        <w:shd w:val="clear" w:color="auto" w:fill="B1E0FB" w:themeFill="accent2" w:themeFillTint="66"/>
      </w:tcPr>
    </w:tblStylePr>
    <w:tblStylePr w:type="lastRow">
      <w:rPr>
        <w:b/>
        <w:bCs/>
        <w:color w:val="000000" w:themeColor="text1"/>
      </w:rPr>
      <w:tblPr/>
      <w:tcPr>
        <w:shd w:val="clear" w:color="auto" w:fill="B1E0FB" w:themeFill="accent2" w:themeFillTint="66"/>
      </w:tcPr>
    </w:tblStylePr>
    <w:tblStylePr w:type="firstCol">
      <w:rPr>
        <w:color w:val="FFFFFF" w:themeColor="background1"/>
      </w:rPr>
      <w:tblPr/>
      <w:tcPr>
        <w:shd w:val="clear" w:color="auto" w:fill="0B90D9" w:themeFill="accent2" w:themeFillShade="BF"/>
      </w:tcPr>
    </w:tblStylePr>
    <w:tblStylePr w:type="lastCol">
      <w:rPr>
        <w:color w:val="FFFFFF" w:themeColor="background1"/>
      </w:rPr>
      <w:tblPr/>
      <w:tcPr>
        <w:shd w:val="clear" w:color="auto" w:fill="0B90D9" w:themeFill="accent2" w:themeFillShade="BF"/>
      </w:tcPr>
    </w:tblStylePr>
    <w:tblStylePr w:type="band1Vert">
      <w:tblPr/>
      <w:tcPr>
        <w:shd w:val="clear" w:color="auto" w:fill="9DD9FA" w:themeFill="accent2" w:themeFillTint="7F"/>
      </w:tcPr>
    </w:tblStylePr>
    <w:tblStylePr w:type="band1Horz">
      <w:tblPr/>
      <w:tcPr>
        <w:shd w:val="clear" w:color="auto" w:fill="9DD9FA"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5E5" w:themeFill="accent1" w:themeFillTint="33"/>
    </w:tcPr>
    <w:tblStylePr w:type="firstRow">
      <w:rPr>
        <w:b/>
        <w:bCs/>
      </w:rPr>
      <w:tblPr/>
      <w:tcPr>
        <w:shd w:val="clear" w:color="auto" w:fill="FF8BCB" w:themeFill="accent1" w:themeFillTint="66"/>
      </w:tcPr>
    </w:tblStylePr>
    <w:tblStylePr w:type="lastRow">
      <w:rPr>
        <w:b/>
        <w:bCs/>
        <w:color w:val="000000" w:themeColor="text1"/>
      </w:rPr>
      <w:tblPr/>
      <w:tcPr>
        <w:shd w:val="clear" w:color="auto" w:fill="FF8BCB" w:themeFill="accent1" w:themeFillTint="66"/>
      </w:tcPr>
    </w:tblStylePr>
    <w:tblStylePr w:type="firstCol">
      <w:rPr>
        <w:color w:val="FFFFFF" w:themeColor="background1"/>
      </w:rPr>
      <w:tblPr/>
      <w:tcPr>
        <w:shd w:val="clear" w:color="auto" w:fill="A6005B" w:themeFill="accent1" w:themeFillShade="BF"/>
      </w:tcPr>
    </w:tblStylePr>
    <w:tblStylePr w:type="lastCol">
      <w:rPr>
        <w:color w:val="FFFFFF" w:themeColor="background1"/>
      </w:rPr>
      <w:tblPr/>
      <w:tcPr>
        <w:shd w:val="clear" w:color="auto" w:fill="A6005B" w:themeFill="accent1" w:themeFillShade="BF"/>
      </w:tcPr>
    </w:tblStylePr>
    <w:tblStylePr w:type="band1Vert">
      <w:tblPr/>
      <w:tcPr>
        <w:shd w:val="clear" w:color="auto" w:fill="FF6FBE" w:themeFill="accent1" w:themeFillTint="7F"/>
      </w:tcPr>
    </w:tblStylePr>
    <w:tblStylePr w:type="band1Horz">
      <w:tblPr/>
      <w:tcPr>
        <w:shd w:val="clear" w:color="auto" w:fill="FF6FBE"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tblBorders>
    </w:tblPr>
    <w:tblStylePr w:type="firstRow">
      <w:rPr>
        <w:sz w:val="24"/>
        <w:szCs w:val="24"/>
      </w:rPr>
      <w:tblPr/>
      <w:tcPr>
        <w:tcBorders>
          <w:top w:val="nil"/>
          <w:left w:val="nil"/>
          <w:bottom w:val="single" w:sz="24" w:space="0" w:color="D92440" w:themeColor="accent6"/>
          <w:right w:val="nil"/>
          <w:insideH w:val="nil"/>
          <w:insideV w:val="nil"/>
        </w:tcBorders>
        <w:shd w:val="clear" w:color="auto" w:fill="FFFFFF" w:themeFill="background1"/>
      </w:tcPr>
    </w:tblStylePr>
    <w:tblStylePr w:type="lastRow">
      <w:tblPr/>
      <w:tcPr>
        <w:tcBorders>
          <w:top w:val="single" w:sz="8" w:space="0" w:color="D9244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2440" w:themeColor="accent6"/>
          <w:insideH w:val="nil"/>
          <w:insideV w:val="nil"/>
        </w:tcBorders>
        <w:shd w:val="clear" w:color="auto" w:fill="FFFFFF" w:themeFill="background1"/>
      </w:tcPr>
    </w:tblStylePr>
    <w:tblStylePr w:type="lastCol">
      <w:tblPr/>
      <w:tcPr>
        <w:tcBorders>
          <w:top w:val="nil"/>
          <w:left w:val="single" w:sz="8" w:space="0" w:color="D924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8CF" w:themeFill="accent6" w:themeFillTint="3F"/>
      </w:tcPr>
    </w:tblStylePr>
    <w:tblStylePr w:type="band1Horz">
      <w:tblPr/>
      <w:tcPr>
        <w:tcBorders>
          <w:top w:val="nil"/>
          <w:bottom w:val="nil"/>
          <w:insideH w:val="nil"/>
          <w:insideV w:val="nil"/>
        </w:tcBorders>
        <w:shd w:val="clear" w:color="auto" w:fill="F6C8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tblBorders>
    </w:tblPr>
    <w:tblStylePr w:type="firstRow">
      <w:rPr>
        <w:sz w:val="24"/>
        <w:szCs w:val="24"/>
      </w:rPr>
      <w:tblPr/>
      <w:tcPr>
        <w:tcBorders>
          <w:top w:val="nil"/>
          <w:left w:val="nil"/>
          <w:bottom w:val="single" w:sz="24" w:space="0" w:color="5AB632" w:themeColor="accent5"/>
          <w:right w:val="nil"/>
          <w:insideH w:val="nil"/>
          <w:insideV w:val="nil"/>
        </w:tcBorders>
        <w:shd w:val="clear" w:color="auto" w:fill="FFFFFF" w:themeFill="background1"/>
      </w:tcPr>
    </w:tblStylePr>
    <w:tblStylePr w:type="lastRow">
      <w:tblPr/>
      <w:tcPr>
        <w:tcBorders>
          <w:top w:val="single" w:sz="8" w:space="0" w:color="5AB63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B632" w:themeColor="accent5"/>
          <w:insideH w:val="nil"/>
          <w:insideV w:val="nil"/>
        </w:tcBorders>
        <w:shd w:val="clear" w:color="auto" w:fill="FFFFFF" w:themeFill="background1"/>
      </w:tcPr>
    </w:tblStylePr>
    <w:tblStylePr w:type="lastCol">
      <w:tblPr/>
      <w:tcPr>
        <w:tcBorders>
          <w:top w:val="nil"/>
          <w:left w:val="single" w:sz="8" w:space="0" w:color="5AB6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0C8" w:themeFill="accent5" w:themeFillTint="3F"/>
      </w:tcPr>
    </w:tblStylePr>
    <w:tblStylePr w:type="band1Horz">
      <w:tblPr/>
      <w:tcPr>
        <w:tcBorders>
          <w:top w:val="nil"/>
          <w:bottom w:val="nil"/>
          <w:insideH w:val="nil"/>
          <w:insideV w:val="nil"/>
        </w:tcBorders>
        <w:shd w:val="clear" w:color="auto" w:fill="D4F0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tblBorders>
    </w:tblPr>
    <w:tblStylePr w:type="firstRow">
      <w:rPr>
        <w:sz w:val="24"/>
        <w:szCs w:val="24"/>
      </w:rPr>
      <w:tblPr/>
      <w:tcPr>
        <w:tcBorders>
          <w:top w:val="nil"/>
          <w:left w:val="nil"/>
          <w:bottom w:val="single" w:sz="24" w:space="0" w:color="914DA8" w:themeColor="accent4"/>
          <w:right w:val="nil"/>
          <w:insideH w:val="nil"/>
          <w:insideV w:val="nil"/>
        </w:tcBorders>
        <w:shd w:val="clear" w:color="auto" w:fill="FFFFFF" w:themeFill="background1"/>
      </w:tcPr>
    </w:tblStylePr>
    <w:tblStylePr w:type="lastRow">
      <w:tblPr/>
      <w:tcPr>
        <w:tcBorders>
          <w:top w:val="single" w:sz="8" w:space="0" w:color="914D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4DA8" w:themeColor="accent4"/>
          <w:insideH w:val="nil"/>
          <w:insideV w:val="nil"/>
        </w:tcBorders>
        <w:shd w:val="clear" w:color="auto" w:fill="FFFFFF" w:themeFill="background1"/>
      </w:tcPr>
    </w:tblStylePr>
    <w:tblStylePr w:type="lastCol">
      <w:tblPr/>
      <w:tcPr>
        <w:tcBorders>
          <w:top w:val="nil"/>
          <w:left w:val="single" w:sz="8" w:space="0" w:color="914D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1EA" w:themeFill="accent4" w:themeFillTint="3F"/>
      </w:tcPr>
    </w:tblStylePr>
    <w:tblStylePr w:type="band1Horz">
      <w:tblPr/>
      <w:tcPr>
        <w:tcBorders>
          <w:top w:val="nil"/>
          <w:bottom w:val="nil"/>
          <w:insideH w:val="nil"/>
          <w:insideV w:val="nil"/>
        </w:tcBorders>
        <w:shd w:val="clear" w:color="auto" w:fill="E4D1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tblBorders>
    </w:tblPr>
    <w:tblStylePr w:type="firstRow">
      <w:rPr>
        <w:sz w:val="24"/>
        <w:szCs w:val="24"/>
      </w:rPr>
      <w:tblPr/>
      <w:tcPr>
        <w:tcBorders>
          <w:top w:val="nil"/>
          <w:left w:val="nil"/>
          <w:bottom w:val="single" w:sz="24" w:space="0" w:color="F2891E" w:themeColor="accent3"/>
          <w:right w:val="nil"/>
          <w:insideH w:val="nil"/>
          <w:insideV w:val="nil"/>
        </w:tcBorders>
        <w:shd w:val="clear" w:color="auto" w:fill="FFFFFF" w:themeFill="background1"/>
      </w:tcPr>
    </w:tblStylePr>
    <w:tblStylePr w:type="lastRow">
      <w:tblPr/>
      <w:tcPr>
        <w:tcBorders>
          <w:top w:val="single" w:sz="8" w:space="0" w:color="F2891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91E" w:themeColor="accent3"/>
          <w:insideH w:val="nil"/>
          <w:insideV w:val="nil"/>
        </w:tcBorders>
        <w:shd w:val="clear" w:color="auto" w:fill="FFFFFF" w:themeFill="background1"/>
      </w:tcPr>
    </w:tblStylePr>
    <w:tblStylePr w:type="lastCol">
      <w:tblPr/>
      <w:tcPr>
        <w:tcBorders>
          <w:top w:val="nil"/>
          <w:left w:val="single" w:sz="8" w:space="0" w:color="F2891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7" w:themeFill="accent3" w:themeFillTint="3F"/>
      </w:tcPr>
    </w:tblStylePr>
    <w:tblStylePr w:type="band1Horz">
      <w:tblPr/>
      <w:tcPr>
        <w:tcBorders>
          <w:top w:val="nil"/>
          <w:bottom w:val="nil"/>
          <w:insideH w:val="nil"/>
          <w:insideV w:val="nil"/>
        </w:tcBorders>
        <w:shd w:val="clear" w:color="auto" w:fill="FBE1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tblBorders>
    </w:tblPr>
    <w:tblStylePr w:type="firstRow">
      <w:rPr>
        <w:sz w:val="24"/>
        <w:szCs w:val="24"/>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tblPr/>
      <w:tcPr>
        <w:tcBorders>
          <w:top w:val="single" w:sz="8" w:space="0" w:color="3CB4F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B4F5" w:themeColor="accent2"/>
          <w:insideH w:val="nil"/>
          <w:insideV w:val="nil"/>
        </w:tcBorders>
        <w:shd w:val="clear" w:color="auto" w:fill="FFFFFF" w:themeFill="background1"/>
      </w:tcPr>
    </w:tblStylePr>
    <w:tblStylePr w:type="lastCol">
      <w:tblPr/>
      <w:tcPr>
        <w:tcBorders>
          <w:top w:val="nil"/>
          <w:left w:val="single" w:sz="8" w:space="0" w:color="3CB4F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CFC" w:themeFill="accent2" w:themeFillTint="3F"/>
      </w:tcPr>
    </w:tblStylePr>
    <w:tblStylePr w:type="band1Horz">
      <w:tblPr/>
      <w:tcPr>
        <w:tcBorders>
          <w:top w:val="nil"/>
          <w:bottom w:val="nil"/>
          <w:insideH w:val="nil"/>
          <w:insideV w:val="nil"/>
        </w:tcBorders>
        <w:shd w:val="clear" w:color="auto" w:fill="CEECF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007B" w:themeColor="accent1"/>
        <w:left w:val="single" w:sz="8" w:space="0" w:color="DE007B" w:themeColor="accent1"/>
        <w:bottom w:val="single" w:sz="8" w:space="0" w:color="DE007B" w:themeColor="accent1"/>
        <w:right w:val="single" w:sz="8" w:space="0" w:color="DE007B" w:themeColor="accent1"/>
      </w:tblBorders>
    </w:tblPr>
    <w:tblStylePr w:type="firstRow">
      <w:rPr>
        <w:sz w:val="24"/>
        <w:szCs w:val="24"/>
      </w:rPr>
      <w:tblPr/>
      <w:tcPr>
        <w:tcBorders>
          <w:top w:val="nil"/>
          <w:left w:val="nil"/>
          <w:bottom w:val="single" w:sz="24" w:space="0" w:color="DE007B" w:themeColor="accent1"/>
          <w:right w:val="nil"/>
          <w:insideH w:val="nil"/>
          <w:insideV w:val="nil"/>
        </w:tcBorders>
        <w:shd w:val="clear" w:color="auto" w:fill="FFFFFF" w:themeFill="background1"/>
      </w:tcPr>
    </w:tblStylePr>
    <w:tblStylePr w:type="lastRow">
      <w:tblPr/>
      <w:tcPr>
        <w:tcBorders>
          <w:top w:val="single" w:sz="8" w:space="0" w:color="DE007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007B" w:themeColor="accent1"/>
          <w:insideH w:val="nil"/>
          <w:insideV w:val="nil"/>
        </w:tcBorders>
        <w:shd w:val="clear" w:color="auto" w:fill="FFFFFF" w:themeFill="background1"/>
      </w:tcPr>
    </w:tblStylePr>
    <w:tblStylePr w:type="lastCol">
      <w:tblPr/>
      <w:tcPr>
        <w:tcBorders>
          <w:top w:val="nil"/>
          <w:left w:val="single" w:sz="8" w:space="0" w:color="DE007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7DF" w:themeFill="accent1" w:themeFillTint="3F"/>
      </w:tcPr>
    </w:tblStylePr>
    <w:tblStylePr w:type="band1Horz">
      <w:tblPr/>
      <w:tcPr>
        <w:tcBorders>
          <w:top w:val="nil"/>
          <w:bottom w:val="nil"/>
          <w:insideH w:val="nil"/>
          <w:insideV w:val="nil"/>
        </w:tcBorders>
        <w:shd w:val="clear" w:color="auto" w:fill="FFB7D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D92440" w:themeColor="accent6"/>
        <w:bottom w:val="single" w:sz="8" w:space="0" w:color="D92440" w:themeColor="accent6"/>
      </w:tblBorders>
    </w:tblPr>
    <w:tblStylePr w:type="firstRow">
      <w:rPr>
        <w:rFonts w:asciiTheme="majorHAnsi" w:eastAsiaTheme="majorEastAsia" w:hAnsiTheme="majorHAnsi" w:cstheme="majorBidi"/>
      </w:rPr>
      <w:tblPr/>
      <w:tcPr>
        <w:tcBorders>
          <w:top w:val="nil"/>
          <w:bottom w:val="single" w:sz="8" w:space="0" w:color="D92440" w:themeColor="accent6"/>
        </w:tcBorders>
      </w:tcPr>
    </w:tblStylePr>
    <w:tblStylePr w:type="lastRow">
      <w:rPr>
        <w:b/>
        <w:bCs/>
        <w:color w:val="5000DC" w:themeColor="text2"/>
      </w:rPr>
      <w:tblPr/>
      <w:tcPr>
        <w:tcBorders>
          <w:top w:val="single" w:sz="8" w:space="0" w:color="D92440" w:themeColor="accent6"/>
          <w:bottom w:val="single" w:sz="8" w:space="0" w:color="D92440" w:themeColor="accent6"/>
        </w:tcBorders>
      </w:tcPr>
    </w:tblStylePr>
    <w:tblStylePr w:type="firstCol">
      <w:rPr>
        <w:b/>
        <w:bCs/>
      </w:rPr>
    </w:tblStylePr>
    <w:tblStylePr w:type="lastCol">
      <w:rPr>
        <w:b/>
        <w:bCs/>
      </w:rPr>
      <w:tblPr/>
      <w:tcPr>
        <w:tcBorders>
          <w:top w:val="single" w:sz="8" w:space="0" w:color="D92440" w:themeColor="accent6"/>
          <w:bottom w:val="single" w:sz="8" w:space="0" w:color="D92440" w:themeColor="accent6"/>
        </w:tcBorders>
      </w:tcPr>
    </w:tblStylePr>
    <w:tblStylePr w:type="band1Vert">
      <w:tblPr/>
      <w:tcPr>
        <w:shd w:val="clear" w:color="auto" w:fill="F6C8CF" w:themeFill="accent6" w:themeFillTint="3F"/>
      </w:tcPr>
    </w:tblStylePr>
    <w:tblStylePr w:type="band1Horz">
      <w:tblPr/>
      <w:tcPr>
        <w:shd w:val="clear" w:color="auto" w:fill="F6C8CF"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5AB632" w:themeColor="accent5"/>
        <w:bottom w:val="single" w:sz="8" w:space="0" w:color="5AB632" w:themeColor="accent5"/>
      </w:tblBorders>
    </w:tblPr>
    <w:tblStylePr w:type="firstRow">
      <w:rPr>
        <w:rFonts w:asciiTheme="majorHAnsi" w:eastAsiaTheme="majorEastAsia" w:hAnsiTheme="majorHAnsi" w:cstheme="majorBidi"/>
      </w:rPr>
      <w:tblPr/>
      <w:tcPr>
        <w:tcBorders>
          <w:top w:val="nil"/>
          <w:bottom w:val="single" w:sz="8" w:space="0" w:color="5AB632" w:themeColor="accent5"/>
        </w:tcBorders>
      </w:tcPr>
    </w:tblStylePr>
    <w:tblStylePr w:type="lastRow">
      <w:rPr>
        <w:b/>
        <w:bCs/>
        <w:color w:val="5000DC" w:themeColor="text2"/>
      </w:rPr>
      <w:tblPr/>
      <w:tcPr>
        <w:tcBorders>
          <w:top w:val="single" w:sz="8" w:space="0" w:color="5AB632" w:themeColor="accent5"/>
          <w:bottom w:val="single" w:sz="8" w:space="0" w:color="5AB632" w:themeColor="accent5"/>
        </w:tcBorders>
      </w:tcPr>
    </w:tblStylePr>
    <w:tblStylePr w:type="firstCol">
      <w:rPr>
        <w:b/>
        <w:bCs/>
      </w:rPr>
    </w:tblStylePr>
    <w:tblStylePr w:type="lastCol">
      <w:rPr>
        <w:b/>
        <w:bCs/>
      </w:rPr>
      <w:tblPr/>
      <w:tcPr>
        <w:tcBorders>
          <w:top w:val="single" w:sz="8" w:space="0" w:color="5AB632" w:themeColor="accent5"/>
          <w:bottom w:val="single" w:sz="8" w:space="0" w:color="5AB632" w:themeColor="accent5"/>
        </w:tcBorders>
      </w:tcPr>
    </w:tblStylePr>
    <w:tblStylePr w:type="band1Vert">
      <w:tblPr/>
      <w:tcPr>
        <w:shd w:val="clear" w:color="auto" w:fill="D4F0C8" w:themeFill="accent5" w:themeFillTint="3F"/>
      </w:tcPr>
    </w:tblStylePr>
    <w:tblStylePr w:type="band1Horz">
      <w:tblPr/>
      <w:tcPr>
        <w:shd w:val="clear" w:color="auto" w:fill="D4F0C8"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914DA8" w:themeColor="accent4"/>
        <w:bottom w:val="single" w:sz="8" w:space="0" w:color="914DA8" w:themeColor="accent4"/>
      </w:tblBorders>
    </w:tblPr>
    <w:tblStylePr w:type="firstRow">
      <w:rPr>
        <w:rFonts w:asciiTheme="majorHAnsi" w:eastAsiaTheme="majorEastAsia" w:hAnsiTheme="majorHAnsi" w:cstheme="majorBidi"/>
      </w:rPr>
      <w:tblPr/>
      <w:tcPr>
        <w:tcBorders>
          <w:top w:val="nil"/>
          <w:bottom w:val="single" w:sz="8" w:space="0" w:color="914DA8" w:themeColor="accent4"/>
        </w:tcBorders>
      </w:tcPr>
    </w:tblStylePr>
    <w:tblStylePr w:type="lastRow">
      <w:rPr>
        <w:b/>
        <w:bCs/>
        <w:color w:val="5000DC" w:themeColor="text2"/>
      </w:rPr>
      <w:tblPr/>
      <w:tcPr>
        <w:tcBorders>
          <w:top w:val="single" w:sz="8" w:space="0" w:color="914DA8" w:themeColor="accent4"/>
          <w:bottom w:val="single" w:sz="8" w:space="0" w:color="914DA8" w:themeColor="accent4"/>
        </w:tcBorders>
      </w:tcPr>
    </w:tblStylePr>
    <w:tblStylePr w:type="firstCol">
      <w:rPr>
        <w:b/>
        <w:bCs/>
      </w:rPr>
    </w:tblStylePr>
    <w:tblStylePr w:type="lastCol">
      <w:rPr>
        <w:b/>
        <w:bCs/>
      </w:rPr>
      <w:tblPr/>
      <w:tcPr>
        <w:tcBorders>
          <w:top w:val="single" w:sz="8" w:space="0" w:color="914DA8" w:themeColor="accent4"/>
          <w:bottom w:val="single" w:sz="8" w:space="0" w:color="914DA8" w:themeColor="accent4"/>
        </w:tcBorders>
      </w:tcPr>
    </w:tblStylePr>
    <w:tblStylePr w:type="band1Vert">
      <w:tblPr/>
      <w:tcPr>
        <w:shd w:val="clear" w:color="auto" w:fill="E4D1EA" w:themeFill="accent4" w:themeFillTint="3F"/>
      </w:tcPr>
    </w:tblStylePr>
    <w:tblStylePr w:type="band1Horz">
      <w:tblPr/>
      <w:tcPr>
        <w:shd w:val="clear" w:color="auto" w:fill="E4D1EA"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F2891E" w:themeColor="accent3"/>
        <w:bottom w:val="single" w:sz="8" w:space="0" w:color="F2891E" w:themeColor="accent3"/>
      </w:tblBorders>
    </w:tblPr>
    <w:tblStylePr w:type="firstRow">
      <w:rPr>
        <w:rFonts w:asciiTheme="majorHAnsi" w:eastAsiaTheme="majorEastAsia" w:hAnsiTheme="majorHAnsi" w:cstheme="majorBidi"/>
      </w:rPr>
      <w:tblPr/>
      <w:tcPr>
        <w:tcBorders>
          <w:top w:val="nil"/>
          <w:bottom w:val="single" w:sz="8" w:space="0" w:color="F2891E" w:themeColor="accent3"/>
        </w:tcBorders>
      </w:tcPr>
    </w:tblStylePr>
    <w:tblStylePr w:type="lastRow">
      <w:rPr>
        <w:b/>
        <w:bCs/>
        <w:color w:val="5000DC" w:themeColor="text2"/>
      </w:rPr>
      <w:tblPr/>
      <w:tcPr>
        <w:tcBorders>
          <w:top w:val="single" w:sz="8" w:space="0" w:color="F2891E" w:themeColor="accent3"/>
          <w:bottom w:val="single" w:sz="8" w:space="0" w:color="F2891E" w:themeColor="accent3"/>
        </w:tcBorders>
      </w:tcPr>
    </w:tblStylePr>
    <w:tblStylePr w:type="firstCol">
      <w:rPr>
        <w:b/>
        <w:bCs/>
      </w:rPr>
    </w:tblStylePr>
    <w:tblStylePr w:type="lastCol">
      <w:rPr>
        <w:b/>
        <w:bCs/>
      </w:rPr>
      <w:tblPr/>
      <w:tcPr>
        <w:tcBorders>
          <w:top w:val="single" w:sz="8" w:space="0" w:color="F2891E" w:themeColor="accent3"/>
          <w:bottom w:val="single" w:sz="8" w:space="0" w:color="F2891E" w:themeColor="accent3"/>
        </w:tcBorders>
      </w:tcPr>
    </w:tblStylePr>
    <w:tblStylePr w:type="band1Vert">
      <w:tblPr/>
      <w:tcPr>
        <w:shd w:val="clear" w:color="auto" w:fill="FBE1C7" w:themeFill="accent3" w:themeFillTint="3F"/>
      </w:tcPr>
    </w:tblStylePr>
    <w:tblStylePr w:type="band1Horz">
      <w:tblPr/>
      <w:tcPr>
        <w:shd w:val="clear" w:color="auto" w:fill="FBE1C7"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3CB4F5" w:themeColor="accent2"/>
        <w:bottom w:val="single" w:sz="8" w:space="0" w:color="3CB4F5" w:themeColor="accent2"/>
      </w:tblBorders>
    </w:tblPr>
    <w:tblStylePr w:type="firstRow">
      <w:rPr>
        <w:rFonts w:asciiTheme="majorHAnsi" w:eastAsiaTheme="majorEastAsia" w:hAnsiTheme="majorHAnsi" w:cstheme="majorBidi"/>
      </w:rPr>
      <w:tblPr/>
      <w:tcPr>
        <w:tcBorders>
          <w:top w:val="nil"/>
          <w:bottom w:val="single" w:sz="8" w:space="0" w:color="3CB4F5" w:themeColor="accent2"/>
        </w:tcBorders>
      </w:tcPr>
    </w:tblStylePr>
    <w:tblStylePr w:type="lastRow">
      <w:rPr>
        <w:b/>
        <w:bCs/>
        <w:color w:val="5000DC" w:themeColor="text2"/>
      </w:rPr>
      <w:tblPr/>
      <w:tcPr>
        <w:tcBorders>
          <w:top w:val="single" w:sz="8" w:space="0" w:color="3CB4F5" w:themeColor="accent2"/>
          <w:bottom w:val="single" w:sz="8" w:space="0" w:color="3CB4F5" w:themeColor="accent2"/>
        </w:tcBorders>
      </w:tcPr>
    </w:tblStylePr>
    <w:tblStylePr w:type="firstCol">
      <w:rPr>
        <w:b/>
        <w:bCs/>
      </w:rPr>
    </w:tblStylePr>
    <w:tblStylePr w:type="lastCol">
      <w:rPr>
        <w:b/>
        <w:bCs/>
      </w:rPr>
      <w:tblPr/>
      <w:tcPr>
        <w:tcBorders>
          <w:top w:val="single" w:sz="8" w:space="0" w:color="3CB4F5" w:themeColor="accent2"/>
          <w:bottom w:val="single" w:sz="8" w:space="0" w:color="3CB4F5" w:themeColor="accent2"/>
        </w:tcBorders>
      </w:tcPr>
    </w:tblStylePr>
    <w:tblStylePr w:type="band1Vert">
      <w:tblPr/>
      <w:tcPr>
        <w:shd w:val="clear" w:color="auto" w:fill="CEECFC" w:themeFill="accent2" w:themeFillTint="3F"/>
      </w:tcPr>
    </w:tblStylePr>
    <w:tblStylePr w:type="band1Horz">
      <w:tblPr/>
      <w:tcPr>
        <w:shd w:val="clear" w:color="auto" w:fill="CEECFC"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24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2440" w:themeFill="accent6"/>
      </w:tcPr>
    </w:tblStylePr>
    <w:tblStylePr w:type="lastCol">
      <w:rPr>
        <w:b/>
        <w:bCs/>
        <w:color w:val="FFFFFF" w:themeColor="background1"/>
      </w:rPr>
      <w:tblPr/>
      <w:tcPr>
        <w:tcBorders>
          <w:left w:val="nil"/>
          <w:right w:val="nil"/>
          <w:insideH w:val="nil"/>
          <w:insideV w:val="nil"/>
        </w:tcBorders>
        <w:shd w:val="clear" w:color="auto" w:fill="D924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B6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B632" w:themeFill="accent5"/>
      </w:tcPr>
    </w:tblStylePr>
    <w:tblStylePr w:type="lastCol">
      <w:rPr>
        <w:b/>
        <w:bCs/>
        <w:color w:val="FFFFFF" w:themeColor="background1"/>
      </w:rPr>
      <w:tblPr/>
      <w:tcPr>
        <w:tcBorders>
          <w:left w:val="nil"/>
          <w:right w:val="nil"/>
          <w:insideH w:val="nil"/>
          <w:insideV w:val="nil"/>
        </w:tcBorders>
        <w:shd w:val="clear" w:color="auto" w:fill="5AB6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4D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4DA8" w:themeFill="accent4"/>
      </w:tcPr>
    </w:tblStylePr>
    <w:tblStylePr w:type="lastCol">
      <w:rPr>
        <w:b/>
        <w:bCs/>
        <w:color w:val="FFFFFF" w:themeColor="background1"/>
      </w:rPr>
      <w:tblPr/>
      <w:tcPr>
        <w:tcBorders>
          <w:left w:val="nil"/>
          <w:right w:val="nil"/>
          <w:insideH w:val="nil"/>
          <w:insideV w:val="nil"/>
        </w:tcBorders>
        <w:shd w:val="clear" w:color="auto" w:fill="914D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9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891E" w:themeFill="accent3"/>
      </w:tcPr>
    </w:tblStylePr>
    <w:tblStylePr w:type="lastCol">
      <w:rPr>
        <w:b/>
        <w:bCs/>
        <w:color w:val="FFFFFF" w:themeColor="background1"/>
      </w:rPr>
      <w:tblPr/>
      <w:tcPr>
        <w:tcBorders>
          <w:left w:val="nil"/>
          <w:right w:val="nil"/>
          <w:insideH w:val="nil"/>
          <w:insideV w:val="nil"/>
        </w:tcBorders>
        <w:shd w:val="clear" w:color="auto" w:fill="F289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B4F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B4F5" w:themeFill="accent2"/>
      </w:tcPr>
    </w:tblStylePr>
    <w:tblStylePr w:type="lastCol">
      <w:rPr>
        <w:b/>
        <w:bCs/>
        <w:color w:val="FFFFFF" w:themeColor="background1"/>
      </w:rPr>
      <w:tblPr/>
      <w:tcPr>
        <w:tcBorders>
          <w:left w:val="nil"/>
          <w:right w:val="nil"/>
          <w:insideH w:val="nil"/>
          <w:insideV w:val="nil"/>
        </w:tcBorders>
        <w:shd w:val="clear" w:color="auto" w:fill="3CB4F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single" w:sz="8" w:space="0" w:color="E3596E" w:themeColor="accent6" w:themeTint="BF"/>
      </w:tblBorders>
    </w:tblPr>
    <w:tblStylePr w:type="firstRow">
      <w:pPr>
        <w:spacing w:before="0" w:after="0" w:line="240" w:lineRule="auto"/>
      </w:pPr>
      <w:rPr>
        <w:b/>
        <w:bCs/>
        <w:color w:val="FFFFFF" w:themeColor="background1"/>
      </w:rPr>
      <w:tblPr/>
      <w:tcPr>
        <w:tc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nil"/>
          <w:insideV w:val="nil"/>
        </w:tcBorders>
        <w:shd w:val="clear" w:color="auto" w:fill="D92440" w:themeFill="accent6"/>
      </w:tcPr>
    </w:tblStylePr>
    <w:tblStylePr w:type="lastRow">
      <w:pPr>
        <w:spacing w:before="0" w:after="0" w:line="240" w:lineRule="auto"/>
      </w:pPr>
      <w:rPr>
        <w:b/>
        <w:bCs/>
      </w:rPr>
      <w:tblPr/>
      <w:tcPr>
        <w:tcBorders>
          <w:top w:val="double" w:sz="6"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6C8CF" w:themeFill="accent6" w:themeFillTint="3F"/>
      </w:tcPr>
    </w:tblStylePr>
    <w:tblStylePr w:type="band1Horz">
      <w:tblPr/>
      <w:tcPr>
        <w:tcBorders>
          <w:insideH w:val="nil"/>
          <w:insideV w:val="nil"/>
        </w:tcBorders>
        <w:shd w:val="clear" w:color="auto" w:fill="F6C8C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single" w:sz="8" w:space="0" w:color="7FD25B" w:themeColor="accent5" w:themeTint="BF"/>
      </w:tblBorders>
    </w:tblPr>
    <w:tblStylePr w:type="firstRow">
      <w:pPr>
        <w:spacing w:before="0" w:after="0" w:line="240" w:lineRule="auto"/>
      </w:pPr>
      <w:rPr>
        <w:b/>
        <w:bCs/>
        <w:color w:val="FFFFFF" w:themeColor="background1"/>
      </w:rPr>
      <w:tblPr/>
      <w:tcPr>
        <w:tc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nil"/>
          <w:insideV w:val="nil"/>
        </w:tcBorders>
        <w:shd w:val="clear" w:color="auto" w:fill="5AB632" w:themeFill="accent5"/>
      </w:tcPr>
    </w:tblStylePr>
    <w:tblStylePr w:type="lastRow">
      <w:pPr>
        <w:spacing w:before="0" w:after="0" w:line="240" w:lineRule="auto"/>
      </w:pPr>
      <w:rPr>
        <w:b/>
        <w:bCs/>
      </w:rPr>
      <w:tblPr/>
      <w:tcPr>
        <w:tcBorders>
          <w:top w:val="double" w:sz="6"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F0C8" w:themeFill="accent5" w:themeFillTint="3F"/>
      </w:tcPr>
    </w:tblStylePr>
    <w:tblStylePr w:type="band1Horz">
      <w:tblPr/>
      <w:tcPr>
        <w:tcBorders>
          <w:insideH w:val="nil"/>
          <w:insideV w:val="nil"/>
        </w:tcBorders>
        <w:shd w:val="clear" w:color="auto" w:fill="D4F0C8"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single" w:sz="8" w:space="0" w:color="AD76C0" w:themeColor="accent4" w:themeTint="BF"/>
      </w:tblBorders>
    </w:tblPr>
    <w:tblStylePr w:type="firstRow">
      <w:pPr>
        <w:spacing w:before="0" w:after="0" w:line="240" w:lineRule="auto"/>
      </w:pPr>
      <w:rPr>
        <w:b/>
        <w:bCs/>
        <w:color w:val="FFFFFF" w:themeColor="background1"/>
      </w:rPr>
      <w:tblPr/>
      <w:tcPr>
        <w:tc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nil"/>
          <w:insideV w:val="nil"/>
        </w:tcBorders>
        <w:shd w:val="clear" w:color="auto" w:fill="914DA8" w:themeFill="accent4"/>
      </w:tcPr>
    </w:tblStylePr>
    <w:tblStylePr w:type="lastRow">
      <w:pPr>
        <w:spacing w:before="0" w:after="0" w:line="240" w:lineRule="auto"/>
      </w:pPr>
      <w:rPr>
        <w:b/>
        <w:bCs/>
      </w:rPr>
      <w:tblPr/>
      <w:tcPr>
        <w:tcBorders>
          <w:top w:val="double" w:sz="6"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1EA" w:themeFill="accent4" w:themeFillTint="3F"/>
      </w:tcPr>
    </w:tblStylePr>
    <w:tblStylePr w:type="band1Horz">
      <w:tblPr/>
      <w:tcPr>
        <w:tcBorders>
          <w:insideH w:val="nil"/>
          <w:insideV w:val="nil"/>
        </w:tcBorders>
        <w:shd w:val="clear" w:color="auto" w:fill="E4D1EA"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single" w:sz="8" w:space="0" w:color="F5A656" w:themeColor="accent3" w:themeTint="BF"/>
      </w:tblBorders>
    </w:tblPr>
    <w:tblStylePr w:type="firstRow">
      <w:pPr>
        <w:spacing w:before="0" w:after="0" w:line="240" w:lineRule="auto"/>
      </w:pPr>
      <w:rPr>
        <w:b/>
        <w:bCs/>
        <w:color w:val="FFFFFF" w:themeColor="background1"/>
      </w:rPr>
      <w:tblPr/>
      <w:tcPr>
        <w:tc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nil"/>
          <w:insideV w:val="nil"/>
        </w:tcBorders>
        <w:shd w:val="clear" w:color="auto" w:fill="F2891E" w:themeFill="accent3"/>
      </w:tcPr>
    </w:tblStylePr>
    <w:tblStylePr w:type="lastRow">
      <w:pPr>
        <w:spacing w:before="0" w:after="0" w:line="240" w:lineRule="auto"/>
      </w:pPr>
      <w:rPr>
        <w:b/>
        <w:bCs/>
      </w:rPr>
      <w:tblPr/>
      <w:tcPr>
        <w:tcBorders>
          <w:top w:val="double" w:sz="6"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7" w:themeFill="accent3" w:themeFillTint="3F"/>
      </w:tcPr>
    </w:tblStylePr>
    <w:tblStylePr w:type="band1Horz">
      <w:tblPr/>
      <w:tcPr>
        <w:tcBorders>
          <w:insideH w:val="nil"/>
          <w:insideV w:val="nil"/>
        </w:tcBorders>
        <w:shd w:val="clear" w:color="auto" w:fill="FBE1C7"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single" w:sz="8" w:space="0" w:color="6CC6F7" w:themeColor="accent2" w:themeTint="BF"/>
      </w:tblBorders>
    </w:tblPr>
    <w:tblStylePr w:type="firstRow">
      <w:pPr>
        <w:spacing w:before="0" w:after="0" w:line="240" w:lineRule="auto"/>
      </w:pPr>
      <w:rPr>
        <w:b/>
        <w:bCs/>
        <w:color w:val="FFFFFF" w:themeColor="background1"/>
      </w:rPr>
      <w:tblPr/>
      <w:tcPr>
        <w:tc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nil"/>
          <w:insideV w:val="nil"/>
        </w:tcBorders>
        <w:shd w:val="clear" w:color="auto" w:fill="3CB4F5" w:themeFill="accent2"/>
      </w:tcPr>
    </w:tblStylePr>
    <w:tblStylePr w:type="lastRow">
      <w:pPr>
        <w:spacing w:before="0" w:after="0" w:line="240" w:lineRule="auto"/>
      </w:pPr>
      <w:rPr>
        <w:b/>
        <w:bCs/>
      </w:rPr>
      <w:tblPr/>
      <w:tcPr>
        <w:tcBorders>
          <w:top w:val="double" w:sz="6"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CFC" w:themeFill="accent2" w:themeFillTint="3F"/>
      </w:tcPr>
    </w:tblStylePr>
    <w:tblStylePr w:type="band1Horz">
      <w:tblPr/>
      <w:tcPr>
        <w:tcBorders>
          <w:insideH w:val="nil"/>
          <w:insideV w:val="nil"/>
        </w:tcBorders>
        <w:shd w:val="clear" w:color="auto" w:fill="CEECFC"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8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24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24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24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24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91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919F"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0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B6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B6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B6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B6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E19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E192"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1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4D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4DA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4DA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4DA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A4D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A4D5"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91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91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91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91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3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38E"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CF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B4F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B4F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B4F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B4F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D9F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D9FA"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7D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007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007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007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007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FB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FBE"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insideH w:val="single" w:sz="8" w:space="0" w:color="D92440" w:themeColor="accent6"/>
        <w:insideV w:val="single" w:sz="8" w:space="0" w:color="D92440" w:themeColor="accent6"/>
      </w:tblBorders>
    </w:tblPr>
    <w:tcPr>
      <w:shd w:val="clear" w:color="auto" w:fill="F6C8CF" w:themeFill="accent6" w:themeFillTint="3F"/>
    </w:tcPr>
    <w:tblStylePr w:type="firstRow">
      <w:rPr>
        <w:b/>
        <w:bCs/>
        <w:color w:val="000000" w:themeColor="text1"/>
      </w:rPr>
      <w:tblPr/>
      <w:tcPr>
        <w:shd w:val="clear" w:color="auto" w:fill="FBE9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2D8" w:themeFill="accent6" w:themeFillTint="33"/>
      </w:tcPr>
    </w:tblStylePr>
    <w:tblStylePr w:type="band1Vert">
      <w:tblPr/>
      <w:tcPr>
        <w:shd w:val="clear" w:color="auto" w:fill="EC919F" w:themeFill="accent6" w:themeFillTint="7F"/>
      </w:tcPr>
    </w:tblStylePr>
    <w:tblStylePr w:type="band1Horz">
      <w:tblPr/>
      <w:tcPr>
        <w:tcBorders>
          <w:insideH w:val="single" w:sz="6" w:space="0" w:color="D92440" w:themeColor="accent6"/>
          <w:insideV w:val="single" w:sz="6" w:space="0" w:color="D92440" w:themeColor="accent6"/>
        </w:tcBorders>
        <w:shd w:val="clear" w:color="auto" w:fill="EC919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insideH w:val="single" w:sz="8" w:space="0" w:color="5AB632" w:themeColor="accent5"/>
        <w:insideV w:val="single" w:sz="8" w:space="0" w:color="5AB632" w:themeColor="accent5"/>
      </w:tblBorders>
    </w:tblPr>
    <w:tcPr>
      <w:shd w:val="clear" w:color="auto" w:fill="D4F0C8" w:themeFill="accent5" w:themeFillTint="3F"/>
    </w:tcPr>
    <w:tblStylePr w:type="firstRow">
      <w:rPr>
        <w:b/>
        <w:bCs/>
        <w:color w:val="000000" w:themeColor="text1"/>
      </w:rPr>
      <w:tblPr/>
      <w:tcPr>
        <w:shd w:val="clear" w:color="auto" w:fill="EEF9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3D3" w:themeFill="accent5" w:themeFillTint="33"/>
      </w:tcPr>
    </w:tblStylePr>
    <w:tblStylePr w:type="band1Vert">
      <w:tblPr/>
      <w:tcPr>
        <w:shd w:val="clear" w:color="auto" w:fill="AAE192" w:themeFill="accent5" w:themeFillTint="7F"/>
      </w:tcPr>
    </w:tblStylePr>
    <w:tblStylePr w:type="band1Horz">
      <w:tblPr/>
      <w:tcPr>
        <w:tcBorders>
          <w:insideH w:val="single" w:sz="6" w:space="0" w:color="5AB632" w:themeColor="accent5"/>
          <w:insideV w:val="single" w:sz="6" w:space="0" w:color="5AB632" w:themeColor="accent5"/>
        </w:tcBorders>
        <w:shd w:val="clear" w:color="auto" w:fill="AAE192"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insideH w:val="single" w:sz="8" w:space="0" w:color="914DA8" w:themeColor="accent4"/>
        <w:insideV w:val="single" w:sz="8" w:space="0" w:color="914DA8" w:themeColor="accent4"/>
      </w:tblBorders>
    </w:tblPr>
    <w:tcPr>
      <w:shd w:val="clear" w:color="auto" w:fill="E4D1EA" w:themeFill="accent4" w:themeFillTint="3F"/>
    </w:tcPr>
    <w:tblStylePr w:type="firstRow">
      <w:rPr>
        <w:b/>
        <w:bCs/>
        <w:color w:val="000000" w:themeColor="text1"/>
      </w:rPr>
      <w:tblPr/>
      <w:tcPr>
        <w:shd w:val="clear" w:color="auto" w:fill="F4E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AEE" w:themeFill="accent4" w:themeFillTint="33"/>
      </w:tcPr>
    </w:tblStylePr>
    <w:tblStylePr w:type="band1Vert">
      <w:tblPr/>
      <w:tcPr>
        <w:shd w:val="clear" w:color="auto" w:fill="C9A4D5" w:themeFill="accent4" w:themeFillTint="7F"/>
      </w:tcPr>
    </w:tblStylePr>
    <w:tblStylePr w:type="band1Horz">
      <w:tblPr/>
      <w:tcPr>
        <w:tcBorders>
          <w:insideH w:val="single" w:sz="6" w:space="0" w:color="914DA8" w:themeColor="accent4"/>
          <w:insideV w:val="single" w:sz="6" w:space="0" w:color="914DA8" w:themeColor="accent4"/>
        </w:tcBorders>
        <w:shd w:val="clear" w:color="auto" w:fill="C9A4D5"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insideH w:val="single" w:sz="8" w:space="0" w:color="F2891E" w:themeColor="accent3"/>
        <w:insideV w:val="single" w:sz="8" w:space="0" w:color="F2891E" w:themeColor="accent3"/>
      </w:tblBorders>
    </w:tblPr>
    <w:tcPr>
      <w:shd w:val="clear" w:color="auto" w:fill="FBE1C7" w:themeFill="accent3" w:themeFillTint="3F"/>
    </w:tcPr>
    <w:tblStylePr w:type="firstRow">
      <w:rPr>
        <w:b/>
        <w:bCs/>
        <w:color w:val="000000" w:themeColor="text1"/>
      </w:rPr>
      <w:tblPr/>
      <w:tcPr>
        <w:shd w:val="clear" w:color="auto" w:fill="FDF3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1" w:themeFill="accent3" w:themeFillTint="33"/>
      </w:tcPr>
    </w:tblStylePr>
    <w:tblStylePr w:type="band1Vert">
      <w:tblPr/>
      <w:tcPr>
        <w:shd w:val="clear" w:color="auto" w:fill="F8C38E" w:themeFill="accent3" w:themeFillTint="7F"/>
      </w:tcPr>
    </w:tblStylePr>
    <w:tblStylePr w:type="band1Horz">
      <w:tblPr/>
      <w:tcPr>
        <w:tcBorders>
          <w:insideH w:val="single" w:sz="6" w:space="0" w:color="F2891E" w:themeColor="accent3"/>
          <w:insideV w:val="single" w:sz="6" w:space="0" w:color="F2891E" w:themeColor="accent3"/>
        </w:tcBorders>
        <w:shd w:val="clear" w:color="auto" w:fill="F8C38E"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insideH w:val="single" w:sz="8" w:space="0" w:color="3CB4F5" w:themeColor="accent2"/>
        <w:insideV w:val="single" w:sz="8" w:space="0" w:color="3CB4F5" w:themeColor="accent2"/>
      </w:tblBorders>
    </w:tblPr>
    <w:tcPr>
      <w:shd w:val="clear" w:color="auto" w:fill="CEECFC" w:themeFill="accent2" w:themeFillTint="3F"/>
    </w:tcPr>
    <w:tblStylePr w:type="firstRow">
      <w:rPr>
        <w:b/>
        <w:bCs/>
        <w:color w:val="000000" w:themeColor="text1"/>
      </w:rPr>
      <w:tblPr/>
      <w:tcPr>
        <w:shd w:val="clear" w:color="auto" w:fill="EBF7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FFD" w:themeFill="accent2" w:themeFillTint="33"/>
      </w:tcPr>
    </w:tblStylePr>
    <w:tblStylePr w:type="band1Vert">
      <w:tblPr/>
      <w:tcPr>
        <w:shd w:val="clear" w:color="auto" w:fill="9DD9FA" w:themeFill="accent2" w:themeFillTint="7F"/>
      </w:tcPr>
    </w:tblStylePr>
    <w:tblStylePr w:type="band1Horz">
      <w:tblPr/>
      <w:tcPr>
        <w:tcBorders>
          <w:insideH w:val="single" w:sz="6" w:space="0" w:color="3CB4F5" w:themeColor="accent2"/>
          <w:insideV w:val="single" w:sz="6" w:space="0" w:color="3CB4F5" w:themeColor="accent2"/>
        </w:tcBorders>
        <w:shd w:val="clear" w:color="auto" w:fill="9DD9FA"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007B" w:themeColor="accent1"/>
        <w:left w:val="single" w:sz="8" w:space="0" w:color="DE007B" w:themeColor="accent1"/>
        <w:bottom w:val="single" w:sz="8" w:space="0" w:color="DE007B" w:themeColor="accent1"/>
        <w:right w:val="single" w:sz="8" w:space="0" w:color="DE007B" w:themeColor="accent1"/>
        <w:insideH w:val="single" w:sz="8" w:space="0" w:color="DE007B" w:themeColor="accent1"/>
        <w:insideV w:val="single" w:sz="8" w:space="0" w:color="DE007B" w:themeColor="accent1"/>
      </w:tblBorders>
    </w:tblPr>
    <w:tcPr>
      <w:shd w:val="clear" w:color="auto" w:fill="FFB7DF" w:themeFill="accent1" w:themeFillTint="3F"/>
    </w:tcPr>
    <w:tblStylePr w:type="firstRow">
      <w:rPr>
        <w:b/>
        <w:bCs/>
        <w:color w:val="000000" w:themeColor="text1"/>
      </w:rPr>
      <w:tblPr/>
      <w:tcPr>
        <w:shd w:val="clear" w:color="auto" w:fill="FFE2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5E5" w:themeFill="accent1" w:themeFillTint="33"/>
      </w:tcPr>
    </w:tblStylePr>
    <w:tblStylePr w:type="band1Vert">
      <w:tblPr/>
      <w:tcPr>
        <w:shd w:val="clear" w:color="auto" w:fill="FF6FBE" w:themeFill="accent1" w:themeFillTint="7F"/>
      </w:tcPr>
    </w:tblStylePr>
    <w:tblStylePr w:type="band1Horz">
      <w:tblPr/>
      <w:tcPr>
        <w:tcBorders>
          <w:insideH w:val="single" w:sz="6" w:space="0" w:color="DE007B" w:themeColor="accent1"/>
          <w:insideV w:val="single" w:sz="6" w:space="0" w:color="DE007B" w:themeColor="accent1"/>
        </w:tcBorders>
        <w:shd w:val="clear" w:color="auto" w:fill="FF6FBE"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single" w:sz="8" w:space="0" w:color="E3596E" w:themeColor="accent6" w:themeTint="BF"/>
        <w:insideV w:val="single" w:sz="8" w:space="0" w:color="E3596E" w:themeColor="accent6" w:themeTint="BF"/>
      </w:tblBorders>
    </w:tblPr>
    <w:tcPr>
      <w:shd w:val="clear" w:color="auto" w:fill="F6C8CF" w:themeFill="accent6" w:themeFillTint="3F"/>
    </w:tcPr>
    <w:tblStylePr w:type="firstRow">
      <w:rPr>
        <w:b/>
        <w:bCs/>
      </w:rPr>
    </w:tblStylePr>
    <w:tblStylePr w:type="lastRow">
      <w:rPr>
        <w:b/>
        <w:bCs/>
      </w:rPr>
      <w:tblPr/>
      <w:tcPr>
        <w:tcBorders>
          <w:top w:val="single" w:sz="18" w:space="0" w:color="E3596E" w:themeColor="accent6" w:themeTint="BF"/>
        </w:tcBorders>
      </w:tcPr>
    </w:tblStylePr>
    <w:tblStylePr w:type="firstCol">
      <w:rPr>
        <w:b/>
        <w:bCs/>
      </w:rPr>
    </w:tblStylePr>
    <w:tblStylePr w:type="lastCol">
      <w:rPr>
        <w:b/>
        <w:bCs/>
      </w:rPr>
    </w:tblStylePr>
    <w:tblStylePr w:type="band1Vert">
      <w:tblPr/>
      <w:tcPr>
        <w:shd w:val="clear" w:color="auto" w:fill="EC919F" w:themeFill="accent6" w:themeFillTint="7F"/>
      </w:tcPr>
    </w:tblStylePr>
    <w:tblStylePr w:type="band1Horz">
      <w:tblPr/>
      <w:tcPr>
        <w:shd w:val="clear" w:color="auto" w:fill="EC919F"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single" w:sz="8" w:space="0" w:color="7FD25B" w:themeColor="accent5" w:themeTint="BF"/>
        <w:insideV w:val="single" w:sz="8" w:space="0" w:color="7FD25B" w:themeColor="accent5" w:themeTint="BF"/>
      </w:tblBorders>
    </w:tblPr>
    <w:tcPr>
      <w:shd w:val="clear" w:color="auto" w:fill="D4F0C8" w:themeFill="accent5" w:themeFillTint="3F"/>
    </w:tcPr>
    <w:tblStylePr w:type="firstRow">
      <w:rPr>
        <w:b/>
        <w:bCs/>
      </w:rPr>
    </w:tblStylePr>
    <w:tblStylePr w:type="lastRow">
      <w:rPr>
        <w:b/>
        <w:bCs/>
      </w:rPr>
      <w:tblPr/>
      <w:tcPr>
        <w:tcBorders>
          <w:top w:val="single" w:sz="18" w:space="0" w:color="7FD25B" w:themeColor="accent5" w:themeTint="BF"/>
        </w:tcBorders>
      </w:tcPr>
    </w:tblStylePr>
    <w:tblStylePr w:type="firstCol">
      <w:rPr>
        <w:b/>
        <w:bCs/>
      </w:rPr>
    </w:tblStylePr>
    <w:tblStylePr w:type="lastCol">
      <w:rPr>
        <w:b/>
        <w:bCs/>
      </w:rPr>
    </w:tblStylePr>
    <w:tblStylePr w:type="band1Vert">
      <w:tblPr/>
      <w:tcPr>
        <w:shd w:val="clear" w:color="auto" w:fill="AAE192" w:themeFill="accent5" w:themeFillTint="7F"/>
      </w:tcPr>
    </w:tblStylePr>
    <w:tblStylePr w:type="band1Horz">
      <w:tblPr/>
      <w:tcPr>
        <w:shd w:val="clear" w:color="auto" w:fill="AAE192"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single" w:sz="8" w:space="0" w:color="AD76C0" w:themeColor="accent4" w:themeTint="BF"/>
        <w:insideV w:val="single" w:sz="8" w:space="0" w:color="AD76C0" w:themeColor="accent4" w:themeTint="BF"/>
      </w:tblBorders>
    </w:tblPr>
    <w:tcPr>
      <w:shd w:val="clear" w:color="auto" w:fill="E4D1EA" w:themeFill="accent4" w:themeFillTint="3F"/>
    </w:tcPr>
    <w:tblStylePr w:type="firstRow">
      <w:rPr>
        <w:b/>
        <w:bCs/>
      </w:rPr>
    </w:tblStylePr>
    <w:tblStylePr w:type="lastRow">
      <w:rPr>
        <w:b/>
        <w:bCs/>
      </w:rPr>
      <w:tblPr/>
      <w:tcPr>
        <w:tcBorders>
          <w:top w:val="single" w:sz="18" w:space="0" w:color="AD76C0" w:themeColor="accent4" w:themeTint="BF"/>
        </w:tcBorders>
      </w:tcPr>
    </w:tblStylePr>
    <w:tblStylePr w:type="firstCol">
      <w:rPr>
        <w:b/>
        <w:bCs/>
      </w:rPr>
    </w:tblStylePr>
    <w:tblStylePr w:type="lastCol">
      <w:rPr>
        <w:b/>
        <w:bCs/>
      </w:rPr>
    </w:tblStylePr>
    <w:tblStylePr w:type="band1Vert">
      <w:tblPr/>
      <w:tcPr>
        <w:shd w:val="clear" w:color="auto" w:fill="C9A4D5" w:themeFill="accent4" w:themeFillTint="7F"/>
      </w:tcPr>
    </w:tblStylePr>
    <w:tblStylePr w:type="band1Horz">
      <w:tblPr/>
      <w:tcPr>
        <w:shd w:val="clear" w:color="auto" w:fill="C9A4D5"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single" w:sz="8" w:space="0" w:color="F5A656" w:themeColor="accent3" w:themeTint="BF"/>
        <w:insideV w:val="single" w:sz="8" w:space="0" w:color="F5A656" w:themeColor="accent3" w:themeTint="BF"/>
      </w:tblBorders>
    </w:tblPr>
    <w:tcPr>
      <w:shd w:val="clear" w:color="auto" w:fill="FBE1C7" w:themeFill="accent3" w:themeFillTint="3F"/>
    </w:tcPr>
    <w:tblStylePr w:type="firstRow">
      <w:rPr>
        <w:b/>
        <w:bCs/>
      </w:rPr>
    </w:tblStylePr>
    <w:tblStylePr w:type="lastRow">
      <w:rPr>
        <w:b/>
        <w:bCs/>
      </w:rPr>
      <w:tblPr/>
      <w:tcPr>
        <w:tcBorders>
          <w:top w:val="single" w:sz="18" w:space="0" w:color="F5A656" w:themeColor="accent3" w:themeTint="BF"/>
        </w:tcBorders>
      </w:tcPr>
    </w:tblStylePr>
    <w:tblStylePr w:type="firstCol">
      <w:rPr>
        <w:b/>
        <w:bCs/>
      </w:rPr>
    </w:tblStylePr>
    <w:tblStylePr w:type="lastCol">
      <w:rPr>
        <w:b/>
        <w:bCs/>
      </w:rPr>
    </w:tblStylePr>
    <w:tblStylePr w:type="band1Vert">
      <w:tblPr/>
      <w:tcPr>
        <w:shd w:val="clear" w:color="auto" w:fill="F8C38E" w:themeFill="accent3" w:themeFillTint="7F"/>
      </w:tcPr>
    </w:tblStylePr>
    <w:tblStylePr w:type="band1Horz">
      <w:tblPr/>
      <w:tcPr>
        <w:shd w:val="clear" w:color="auto" w:fill="F8C38E"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single" w:sz="8" w:space="0" w:color="6CC6F7" w:themeColor="accent2" w:themeTint="BF"/>
        <w:insideV w:val="single" w:sz="8" w:space="0" w:color="6CC6F7" w:themeColor="accent2" w:themeTint="BF"/>
      </w:tblBorders>
    </w:tblPr>
    <w:tcPr>
      <w:shd w:val="clear" w:color="auto" w:fill="CEECFC" w:themeFill="accent2" w:themeFillTint="3F"/>
    </w:tcPr>
    <w:tblStylePr w:type="firstRow">
      <w:rPr>
        <w:b/>
        <w:bCs/>
      </w:rPr>
    </w:tblStylePr>
    <w:tblStylePr w:type="lastRow">
      <w:rPr>
        <w:b/>
        <w:bCs/>
      </w:rPr>
      <w:tblPr/>
      <w:tcPr>
        <w:tcBorders>
          <w:top w:val="single" w:sz="18" w:space="0" w:color="6CC6F7" w:themeColor="accent2" w:themeTint="BF"/>
        </w:tcBorders>
      </w:tcPr>
    </w:tblStylePr>
    <w:tblStylePr w:type="firstCol">
      <w:rPr>
        <w:b/>
        <w:bCs/>
      </w:rPr>
    </w:tblStylePr>
    <w:tblStylePr w:type="lastCol">
      <w:rPr>
        <w:b/>
        <w:bCs/>
      </w:rPr>
    </w:tblStylePr>
    <w:tblStylePr w:type="band1Vert">
      <w:tblPr/>
      <w:tcPr>
        <w:shd w:val="clear" w:color="auto" w:fill="9DD9FA" w:themeFill="accent2" w:themeFillTint="7F"/>
      </w:tcPr>
    </w:tblStylePr>
    <w:tblStylePr w:type="band1Horz">
      <w:tblPr/>
      <w:tcPr>
        <w:shd w:val="clear" w:color="auto" w:fill="9DD9FA"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FF279E" w:themeColor="accent1" w:themeTint="BF"/>
        <w:left w:val="single" w:sz="8" w:space="0" w:color="FF279E" w:themeColor="accent1" w:themeTint="BF"/>
        <w:bottom w:val="single" w:sz="8" w:space="0" w:color="FF279E" w:themeColor="accent1" w:themeTint="BF"/>
        <w:right w:val="single" w:sz="8" w:space="0" w:color="FF279E" w:themeColor="accent1" w:themeTint="BF"/>
        <w:insideH w:val="single" w:sz="8" w:space="0" w:color="FF279E" w:themeColor="accent1" w:themeTint="BF"/>
        <w:insideV w:val="single" w:sz="8" w:space="0" w:color="FF279E" w:themeColor="accent1" w:themeTint="BF"/>
      </w:tblBorders>
    </w:tblPr>
    <w:tcPr>
      <w:shd w:val="clear" w:color="auto" w:fill="FFB7DF" w:themeFill="accent1" w:themeFillTint="3F"/>
    </w:tcPr>
    <w:tblStylePr w:type="firstRow">
      <w:rPr>
        <w:b/>
        <w:bCs/>
      </w:rPr>
    </w:tblStylePr>
    <w:tblStylePr w:type="lastRow">
      <w:rPr>
        <w:b/>
        <w:bCs/>
      </w:rPr>
      <w:tblPr/>
      <w:tcPr>
        <w:tcBorders>
          <w:top w:val="single" w:sz="18" w:space="0" w:color="FF279E" w:themeColor="accent1" w:themeTint="BF"/>
        </w:tcBorders>
      </w:tcPr>
    </w:tblStylePr>
    <w:tblStylePr w:type="firstCol">
      <w:rPr>
        <w:b/>
        <w:bCs/>
      </w:rPr>
    </w:tblStylePr>
    <w:tblStylePr w:type="lastCol">
      <w:rPr>
        <w:b/>
        <w:bCs/>
      </w:rPr>
    </w:tblStylePr>
    <w:tblStylePr w:type="band1Vert">
      <w:tblPr/>
      <w:tcPr>
        <w:shd w:val="clear" w:color="auto" w:fill="FF6FBE" w:themeFill="accent1" w:themeFillTint="7F"/>
      </w:tcPr>
    </w:tblStylePr>
    <w:tblStylePr w:type="band1Horz">
      <w:tblPr/>
      <w:tcPr>
        <w:shd w:val="clear" w:color="auto" w:fill="FF6FBE"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D924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12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1B2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1B2F" w:themeFill="accent6" w:themeFillShade="BF"/>
      </w:tcPr>
    </w:tblStylePr>
    <w:tblStylePr w:type="band1Vert">
      <w:tblPr/>
      <w:tcPr>
        <w:tcBorders>
          <w:top w:val="nil"/>
          <w:left w:val="nil"/>
          <w:bottom w:val="nil"/>
          <w:right w:val="nil"/>
          <w:insideH w:val="nil"/>
          <w:insideV w:val="nil"/>
        </w:tcBorders>
        <w:shd w:val="clear" w:color="auto" w:fill="A21B2F" w:themeFill="accent6" w:themeFillShade="BF"/>
      </w:tcPr>
    </w:tblStylePr>
    <w:tblStylePr w:type="band1Horz">
      <w:tblPr/>
      <w:tcPr>
        <w:tcBorders>
          <w:top w:val="nil"/>
          <w:left w:val="nil"/>
          <w:bottom w:val="nil"/>
          <w:right w:val="nil"/>
          <w:insideH w:val="nil"/>
          <w:insideV w:val="nil"/>
        </w:tcBorders>
        <w:shd w:val="clear" w:color="auto" w:fill="A21B2F"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5AB6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5A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3882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38825" w:themeFill="accent5" w:themeFillShade="BF"/>
      </w:tcPr>
    </w:tblStylePr>
    <w:tblStylePr w:type="band1Vert">
      <w:tblPr/>
      <w:tcPr>
        <w:tcBorders>
          <w:top w:val="nil"/>
          <w:left w:val="nil"/>
          <w:bottom w:val="nil"/>
          <w:right w:val="nil"/>
          <w:insideH w:val="nil"/>
          <w:insideV w:val="nil"/>
        </w:tcBorders>
        <w:shd w:val="clear" w:color="auto" w:fill="438825" w:themeFill="accent5" w:themeFillShade="BF"/>
      </w:tcPr>
    </w:tblStylePr>
    <w:tblStylePr w:type="band1Horz">
      <w:tblPr/>
      <w:tcPr>
        <w:tcBorders>
          <w:top w:val="nil"/>
          <w:left w:val="nil"/>
          <w:bottom w:val="nil"/>
          <w:right w:val="nil"/>
          <w:insideH w:val="nil"/>
          <w:insideV w:val="nil"/>
        </w:tcBorders>
        <w:shd w:val="clear" w:color="auto" w:fill="438825"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914DA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26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C397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C397D" w:themeFill="accent4" w:themeFillShade="BF"/>
      </w:tcPr>
    </w:tblStylePr>
    <w:tblStylePr w:type="band1Vert">
      <w:tblPr/>
      <w:tcPr>
        <w:tcBorders>
          <w:top w:val="nil"/>
          <w:left w:val="nil"/>
          <w:bottom w:val="nil"/>
          <w:right w:val="nil"/>
          <w:insideH w:val="nil"/>
          <w:insideV w:val="nil"/>
        </w:tcBorders>
        <w:shd w:val="clear" w:color="auto" w:fill="6C397D" w:themeFill="accent4" w:themeFillShade="BF"/>
      </w:tcPr>
    </w:tblStylePr>
    <w:tblStylePr w:type="band1Horz">
      <w:tblPr/>
      <w:tcPr>
        <w:tcBorders>
          <w:top w:val="nil"/>
          <w:left w:val="nil"/>
          <w:bottom w:val="nil"/>
          <w:right w:val="nil"/>
          <w:insideH w:val="nil"/>
          <w:insideV w:val="nil"/>
        </w:tcBorders>
        <w:shd w:val="clear" w:color="auto" w:fill="6C397D"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F2891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30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0660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0660B" w:themeFill="accent3" w:themeFillShade="BF"/>
      </w:tcPr>
    </w:tblStylePr>
    <w:tblStylePr w:type="band1Vert">
      <w:tblPr/>
      <w:tcPr>
        <w:tcBorders>
          <w:top w:val="nil"/>
          <w:left w:val="nil"/>
          <w:bottom w:val="nil"/>
          <w:right w:val="nil"/>
          <w:insideH w:val="nil"/>
          <w:insideV w:val="nil"/>
        </w:tcBorders>
        <w:shd w:val="clear" w:color="auto" w:fill="C0660B" w:themeFill="accent3" w:themeFillShade="BF"/>
      </w:tcPr>
    </w:tblStylePr>
    <w:tblStylePr w:type="band1Horz">
      <w:tblPr/>
      <w:tcPr>
        <w:tcBorders>
          <w:top w:val="nil"/>
          <w:left w:val="nil"/>
          <w:bottom w:val="nil"/>
          <w:right w:val="nil"/>
          <w:insideH w:val="nil"/>
          <w:insideV w:val="nil"/>
        </w:tcBorders>
        <w:shd w:val="clear" w:color="auto" w:fill="C0660B"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3CB4F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5F9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B90D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B90D9" w:themeFill="accent2" w:themeFillShade="BF"/>
      </w:tcPr>
    </w:tblStylePr>
    <w:tblStylePr w:type="band1Vert">
      <w:tblPr/>
      <w:tcPr>
        <w:tcBorders>
          <w:top w:val="nil"/>
          <w:left w:val="nil"/>
          <w:bottom w:val="nil"/>
          <w:right w:val="nil"/>
          <w:insideH w:val="nil"/>
          <w:insideV w:val="nil"/>
        </w:tcBorders>
        <w:shd w:val="clear" w:color="auto" w:fill="0B90D9" w:themeFill="accent2" w:themeFillShade="BF"/>
      </w:tcPr>
    </w:tblStylePr>
    <w:tblStylePr w:type="band1Horz">
      <w:tblPr/>
      <w:tcPr>
        <w:tcBorders>
          <w:top w:val="nil"/>
          <w:left w:val="nil"/>
          <w:bottom w:val="nil"/>
          <w:right w:val="nil"/>
          <w:insideH w:val="nil"/>
          <w:insideV w:val="nil"/>
        </w:tcBorders>
        <w:shd w:val="clear" w:color="auto" w:fill="0B90D9"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DE007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003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60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6005B" w:themeFill="accent1" w:themeFillShade="BF"/>
      </w:tcPr>
    </w:tblStylePr>
    <w:tblStylePr w:type="band1Vert">
      <w:tblPr/>
      <w:tcPr>
        <w:tcBorders>
          <w:top w:val="nil"/>
          <w:left w:val="nil"/>
          <w:bottom w:val="nil"/>
          <w:right w:val="nil"/>
          <w:insideH w:val="nil"/>
          <w:insideV w:val="nil"/>
        </w:tcBorders>
        <w:shd w:val="clear" w:color="auto" w:fill="A6005B" w:themeFill="accent1" w:themeFillShade="BF"/>
      </w:tcPr>
    </w:tblStylePr>
    <w:tblStylePr w:type="band1Horz">
      <w:tblPr/>
      <w:tcPr>
        <w:tcBorders>
          <w:top w:val="nil"/>
          <w:left w:val="nil"/>
          <w:bottom w:val="nil"/>
          <w:right w:val="nil"/>
          <w:insideH w:val="nil"/>
          <w:insideV w:val="nil"/>
        </w:tcBorders>
        <w:shd w:val="clear" w:color="auto" w:fill="A6005B" w:themeFill="accent1" w:themeFillShade="BF"/>
      </w:tcPr>
    </w:tblStylePr>
  </w:style>
  <w:style w:type="paragraph" w:styleId="Bibliography">
    <w:name w:val="Bibliography"/>
    <w:basedOn w:val="ZsysbasisRutgers"/>
    <w:next w:val="BasistekstRutgers"/>
    <w:uiPriority w:val="37"/>
    <w:semiHidden/>
    <w:rsid w:val="00E07762"/>
  </w:style>
  <w:style w:type="paragraph" w:styleId="Quote">
    <w:name w:val="Quote"/>
    <w:basedOn w:val="ZsysbasisRutgers"/>
    <w:next w:val="BasistekstRutgers"/>
    <w:link w:val="QuoteChar"/>
    <w:uiPriority w:val="29"/>
    <w:semiHidden/>
    <w:rsid w:val="00E07762"/>
    <w:rPr>
      <w:i/>
      <w:iCs/>
      <w:color w:val="000000" w:themeColor="text1"/>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Rutgers"/>
    <w:next w:val="BasistekstRutgers"/>
    <w:link w:val="IntenseQuoteChar"/>
    <w:uiPriority w:val="30"/>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indnootmarkering Rutgers"/>
    <w:basedOn w:val="DefaultParagraphFont"/>
    <w:rsid w:val="00DC68E1"/>
    <w:rPr>
      <w:rFonts w:ascii="Roboto Black" w:hAnsi="Roboto Black"/>
      <w:sz w:val="14"/>
      <w:vertAlign w:val="baseline"/>
    </w:rPr>
  </w:style>
  <w:style w:type="paragraph" w:styleId="NoSpacing">
    <w:name w:val="No Spacing"/>
    <w:basedOn w:val="ZsysbasisRutgers"/>
    <w:next w:val="BasistekstRutgers"/>
    <w:uiPriority w:val="1"/>
    <w:semiHidden/>
    <w:rsid w:val="00D27D0E"/>
  </w:style>
  <w:style w:type="character" w:styleId="HTMLCode">
    <w:name w:val="HTML Code"/>
    <w:basedOn w:val="DefaultParagraphFont"/>
    <w:semiHidden/>
    <w:rsid w:val="00E07762"/>
    <w:rPr>
      <w:rFonts w:ascii="Consolas" w:hAnsi="Consolas"/>
      <w:sz w:val="20"/>
      <w:szCs w:val="20"/>
    </w:rPr>
  </w:style>
  <w:style w:type="character" w:styleId="HTMLDefinition">
    <w:name w:val="HTML Definition"/>
    <w:basedOn w:val="DefaultParagraphFont"/>
    <w:semiHidden/>
    <w:rsid w:val="00E07762"/>
    <w:rPr>
      <w:i/>
      <w:iCs/>
    </w:rPr>
  </w:style>
  <w:style w:type="character" w:styleId="HTMLVariable">
    <w:name w:val="HTML Variable"/>
    <w:basedOn w:val="DefaultParagraphFont"/>
    <w:semiHidden/>
    <w:rsid w:val="00E07762"/>
    <w:rPr>
      <w:i/>
      <w:iCs/>
    </w:rPr>
  </w:style>
  <w:style w:type="character" w:styleId="HTMLAcronym">
    <w:name w:val="HTML Acronym"/>
    <w:basedOn w:val="DefaultParagraphFont"/>
    <w:semiHidden/>
    <w:rsid w:val="00E07762"/>
  </w:style>
  <w:style w:type="character" w:styleId="HTMLCite">
    <w:name w:val="HTML Cite"/>
    <w:basedOn w:val="DefaultParagraphFont"/>
    <w:semiHidden/>
    <w:rsid w:val="00E07762"/>
    <w:rPr>
      <w:i/>
      <w:iCs/>
    </w:rPr>
  </w:style>
  <w:style w:type="character" w:styleId="HTMLTypewriter">
    <w:name w:val="HTML Typewriter"/>
    <w:basedOn w:val="DefaultParagraphFont"/>
    <w:semiHidden/>
    <w:rsid w:val="00E07762"/>
    <w:rPr>
      <w:rFonts w:ascii="Consolas" w:hAnsi="Consolas"/>
      <w:sz w:val="20"/>
      <w:szCs w:val="20"/>
    </w:rPr>
  </w:style>
  <w:style w:type="character" w:styleId="HTMLKeyboard">
    <w:name w:val="HTML Keyboard"/>
    <w:basedOn w:val="DefaultParagraphFont"/>
    <w:semiHidden/>
    <w:rsid w:val="00E07762"/>
    <w:rPr>
      <w:rFonts w:ascii="Consolas" w:hAnsi="Consolas"/>
      <w:sz w:val="20"/>
      <w:szCs w:val="20"/>
    </w:rPr>
  </w:style>
  <w:style w:type="character" w:styleId="HTMLSample">
    <w:name w:val="HTML Sample"/>
    <w:basedOn w:val="DefaultParagraphFont"/>
    <w:semiHidden/>
    <w:rsid w:val="00E07762"/>
    <w:rPr>
      <w:rFonts w:ascii="Consolas" w:hAnsi="Consolas"/>
      <w:sz w:val="24"/>
      <w:szCs w:val="24"/>
    </w:rPr>
  </w:style>
  <w:style w:type="paragraph" w:styleId="TOCHeading">
    <w:name w:val="TOC Heading"/>
    <w:basedOn w:val="ZsysbasisRutgers"/>
    <w:next w:val="BasistekstRutgers"/>
    <w:uiPriority w:val="39"/>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Rutgers"/>
    <w:next w:val="BasistekstRutgers"/>
    <w:qFormat/>
    <w:rsid w:val="00E7078D"/>
    <w:pPr>
      <w:ind w:left="720"/>
    </w:pPr>
  </w:style>
  <w:style w:type="character" w:styleId="Emphasis">
    <w:name w:val="Emphasis"/>
    <w:basedOn w:val="DefaultParagraphFont"/>
    <w:semiHidden/>
    <w:rsid w:val="00E07762"/>
    <w:rPr>
      <w:i/>
      <w:iCs/>
    </w:rPr>
  </w:style>
  <w:style w:type="character" w:styleId="LineNumber">
    <w:name w:val="line number"/>
    <w:basedOn w:val="DefaultParagraphFont"/>
    <w:semiHidden/>
    <w:rsid w:val="00E07762"/>
  </w:style>
  <w:style w:type="numbering" w:customStyle="1" w:styleId="KopnummeringRutgers">
    <w:name w:val="Kopnummering Rutgers"/>
    <w:uiPriority w:val="99"/>
    <w:semiHidden/>
    <w:rsid w:val="004C3F04"/>
    <w:pPr>
      <w:numPr>
        <w:numId w:val="9"/>
      </w:numPr>
    </w:pPr>
  </w:style>
  <w:style w:type="paragraph" w:customStyle="1" w:styleId="ZsyseenpuntRutgers">
    <w:name w:val="Zsyseenpunt Rutgers"/>
    <w:basedOn w:val="ZsysbasisRutgers"/>
    <w:semiHidden/>
    <w:rsid w:val="00756C31"/>
    <w:pPr>
      <w:spacing w:line="20" w:lineRule="exact"/>
    </w:pPr>
    <w:rPr>
      <w:sz w:val="2"/>
    </w:rPr>
  </w:style>
  <w:style w:type="paragraph" w:customStyle="1" w:styleId="ZsysbasisdocumentgegevensRutgers">
    <w:name w:val="Zsysbasisdocumentgegevens Rutgers"/>
    <w:basedOn w:val="ZsysbasisRutgers"/>
    <w:next w:val="BasistekstRutgers"/>
    <w:semiHidden/>
    <w:rsid w:val="00E26606"/>
    <w:pPr>
      <w:spacing w:line="245" w:lineRule="exact"/>
    </w:pPr>
    <w:rPr>
      <w:noProof/>
    </w:rPr>
  </w:style>
  <w:style w:type="paragraph" w:customStyle="1" w:styleId="DocumentgegevenskopjeRutgers">
    <w:name w:val="Documentgegevens kopje Rutgers"/>
    <w:basedOn w:val="ZsysbasisdocumentgegevensRutgers"/>
    <w:rsid w:val="00756C31"/>
    <w:rPr>
      <w:sz w:val="16"/>
    </w:rPr>
  </w:style>
  <w:style w:type="paragraph" w:customStyle="1" w:styleId="DocumentgegevensRutgers">
    <w:name w:val="Documentgegevens Rutgers"/>
    <w:basedOn w:val="ZsysbasisdocumentgegevensRutgers"/>
    <w:rsid w:val="00756C31"/>
  </w:style>
  <w:style w:type="paragraph" w:customStyle="1" w:styleId="DocumentgegevensdatumRutgers">
    <w:name w:val="Documentgegevens datum Rutgers"/>
    <w:basedOn w:val="ZsysbasisdocumentgegevensRutgers"/>
    <w:rsid w:val="00756C31"/>
  </w:style>
  <w:style w:type="paragraph" w:customStyle="1" w:styleId="DocumentgegevensonderwerpRutgers">
    <w:name w:val="Documentgegevens onderwerp Rutgers"/>
    <w:basedOn w:val="ZsysbasisdocumentgegevensRutgers"/>
    <w:rsid w:val="00756C31"/>
  </w:style>
  <w:style w:type="paragraph" w:customStyle="1" w:styleId="DocumentgegevensauteursRutgers">
    <w:name w:val="Documentgegevens auteurs Rutgers"/>
    <w:basedOn w:val="ZsysbasisdocumentgegevensRutgers"/>
    <w:rsid w:val="00756C31"/>
  </w:style>
  <w:style w:type="paragraph" w:customStyle="1" w:styleId="PaginanummerRutgers">
    <w:name w:val="Paginanummer Rutgers"/>
    <w:basedOn w:val="ZsysbasisdocumentgegevensRutgers"/>
    <w:rsid w:val="00AE6548"/>
  </w:style>
  <w:style w:type="paragraph" w:customStyle="1" w:styleId="AfzendergegevensRutgers">
    <w:name w:val="Afzendergegevens Rutgers"/>
    <w:basedOn w:val="ZsysbasisdocumentgegevensRutgers"/>
    <w:rsid w:val="00135E7B"/>
  </w:style>
  <w:style w:type="paragraph" w:customStyle="1" w:styleId="AfzendergegevenskopjeRutgers">
    <w:name w:val="Afzendergegevens kopje Rutgers"/>
    <w:basedOn w:val="ZsysbasisdocumentgegevensRutgers"/>
    <w:rsid w:val="00135E7B"/>
  </w:style>
  <w:style w:type="numbering" w:customStyle="1" w:styleId="OpsommingtekenRutgers">
    <w:name w:val="Opsomming teken Rutgers"/>
    <w:uiPriority w:val="99"/>
    <w:semiHidden/>
    <w:rsid w:val="00E26606"/>
    <w:pPr>
      <w:numPr>
        <w:numId w:val="10"/>
      </w:numPr>
    </w:pPr>
  </w:style>
  <w:style w:type="paragraph" w:customStyle="1" w:styleId="AlineavoorafbeeldingRutgers">
    <w:name w:val="Alinea voor afbeelding Rutgers"/>
    <w:basedOn w:val="ZsysbasisRutgers"/>
    <w:next w:val="BasistekstRutgers"/>
    <w:qFormat/>
    <w:rsid w:val="00BB239A"/>
  </w:style>
  <w:style w:type="paragraph" w:customStyle="1" w:styleId="TitelRutgers">
    <w:name w:val="Titel Rutgers"/>
    <w:basedOn w:val="ZsysbasisRutgers"/>
    <w:next w:val="BasistekstRutgers"/>
    <w:qFormat/>
    <w:rsid w:val="001F0CF5"/>
    <w:pPr>
      <w:keepLines/>
      <w:spacing w:line="380" w:lineRule="exact"/>
    </w:pPr>
    <w:rPr>
      <w:b/>
      <w:sz w:val="30"/>
    </w:rPr>
  </w:style>
  <w:style w:type="paragraph" w:customStyle="1" w:styleId="SubtitelRutgers">
    <w:name w:val="Subtitel Rutgers"/>
    <w:basedOn w:val="ZsysbasisRutgers"/>
    <w:next w:val="BasistekstRutgers"/>
    <w:qFormat/>
    <w:rsid w:val="001F0CF5"/>
    <w:pPr>
      <w:keepLines/>
      <w:spacing w:after="120" w:line="264" w:lineRule="exact"/>
    </w:pPr>
    <w:rPr>
      <w:b/>
    </w:rPr>
  </w:style>
  <w:style w:type="numbering" w:customStyle="1" w:styleId="BijlagenummeringRutgers">
    <w:name w:val="Bijlagenummering Rutgers"/>
    <w:uiPriority w:val="99"/>
    <w:semiHidden/>
    <w:rsid w:val="00520564"/>
    <w:pPr>
      <w:numPr>
        <w:numId w:val="11"/>
      </w:numPr>
    </w:pPr>
  </w:style>
  <w:style w:type="paragraph" w:customStyle="1" w:styleId="Bijlagekop1Rutgers">
    <w:name w:val="Bijlage kop 1 Rutgers"/>
    <w:basedOn w:val="ZsysbasisRutgers"/>
    <w:next w:val="BasistekstRutgers"/>
    <w:qFormat/>
    <w:rsid w:val="00520564"/>
    <w:pPr>
      <w:keepNext/>
      <w:keepLines/>
      <w:pageBreakBefore/>
      <w:numPr>
        <w:numId w:val="34"/>
      </w:numPr>
      <w:spacing w:after="120" w:line="396" w:lineRule="exact"/>
      <w:outlineLvl w:val="0"/>
    </w:pPr>
    <w:rPr>
      <w:b/>
      <w:bCs/>
      <w:position w:val="6"/>
      <w:sz w:val="30"/>
      <w:szCs w:val="32"/>
    </w:rPr>
  </w:style>
  <w:style w:type="paragraph" w:customStyle="1" w:styleId="Bijlagekop2Rutgers">
    <w:name w:val="Bijlage kop 2 Rutgers"/>
    <w:basedOn w:val="ZsysbasisRutgers"/>
    <w:next w:val="BasistekstRutgers"/>
    <w:qFormat/>
    <w:rsid w:val="00520564"/>
    <w:pPr>
      <w:keepNext/>
      <w:keepLines/>
      <w:numPr>
        <w:ilvl w:val="1"/>
        <w:numId w:val="34"/>
      </w:numPr>
      <w:spacing w:before="160" w:after="186" w:line="264" w:lineRule="exact"/>
      <w:outlineLvl w:val="1"/>
    </w:pPr>
    <w:rPr>
      <w:b/>
      <w:bCs/>
      <w:iCs/>
      <w:szCs w:val="28"/>
    </w:rPr>
  </w:style>
  <w:style w:type="paragraph" w:styleId="CommentSubject">
    <w:name w:val="annotation subject"/>
    <w:basedOn w:val="ZsysbasisRutgers"/>
    <w:next w:val="BasistekstRutgers"/>
    <w:link w:val="CommentSubjectChar"/>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sz w:val="18"/>
      <w:szCs w:val="18"/>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RutgersChar"/>
    <w:link w:val="BodyText"/>
    <w:semiHidden/>
    <w:rsid w:val="00E7078D"/>
    <w:rPr>
      <w:rFonts w:asciiTheme="minorHAnsi" w:hAnsiTheme="minorHAnsi" w:cs="Maiandra GD"/>
      <w:sz w:val="18"/>
      <w:szCs w:val="18"/>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Rutgers"/>
    <w:next w:val="BasistekstRutgers"/>
    <w:link w:val="BodyTextIndent2Char"/>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Rutgers"/>
    <w:next w:val="BasistekstRutgers"/>
    <w:link w:val="BodyTextIndent3Char"/>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basedOn w:val="Normal"/>
    <w:next w:val="Normal"/>
    <w:semiHidden/>
    <w:rsid w:val="00DD2A9E"/>
  </w:style>
  <w:style w:type="table" w:customStyle="1" w:styleId="TabelzonderopmaakRutgers">
    <w:name w:val="Tabel zonder opmaak Rutgers"/>
    <w:basedOn w:val="TableNormal"/>
    <w:uiPriority w:val="99"/>
    <w:qFormat/>
    <w:rsid w:val="00D16E87"/>
    <w:pPr>
      <w:spacing w:line="240" w:lineRule="auto"/>
    </w:pPr>
    <w:tblPr>
      <w:tblCellMar>
        <w:left w:w="0" w:type="dxa"/>
        <w:right w:w="0" w:type="dxa"/>
      </w:tblCellMar>
    </w:tblPr>
  </w:style>
  <w:style w:type="paragraph" w:customStyle="1" w:styleId="ZsysbasistocRutgers">
    <w:name w:val="Zsysbasistoc Rutgers"/>
    <w:basedOn w:val="ZsysbasisRutgers"/>
    <w:next w:val="BasistekstRutgers"/>
    <w:semiHidden/>
    <w:rsid w:val="00012581"/>
    <w:pPr>
      <w:ind w:right="567"/>
    </w:pPr>
  </w:style>
  <w:style w:type="numbering" w:customStyle="1" w:styleId="AgendapuntlijstRutgers">
    <w:name w:val="Agendapunt (lijst) Rutgers"/>
    <w:uiPriority w:val="99"/>
    <w:semiHidden/>
    <w:rsid w:val="001C6232"/>
    <w:pPr>
      <w:numPr>
        <w:numId w:val="28"/>
      </w:numPr>
    </w:pPr>
  </w:style>
  <w:style w:type="paragraph" w:customStyle="1" w:styleId="AgendapuntRutgers">
    <w:name w:val="Agendapunt Rutgers"/>
    <w:basedOn w:val="ZsysbasisRutgers"/>
    <w:rsid w:val="001C6232"/>
    <w:pPr>
      <w:numPr>
        <w:numId w:val="29"/>
      </w:numPr>
    </w:pPr>
  </w:style>
  <w:style w:type="paragraph" w:customStyle="1" w:styleId="ZsysbasistabeltekstRutgers">
    <w:name w:val="Zsysbasistabeltekst Rutgers"/>
    <w:basedOn w:val="ZsysbasisRutgers"/>
    <w:next w:val="TabeltekstRutgers"/>
    <w:semiHidden/>
    <w:rsid w:val="004029DE"/>
    <w:pPr>
      <w:spacing w:line="245" w:lineRule="exact"/>
    </w:pPr>
    <w:rPr>
      <w:sz w:val="16"/>
    </w:rPr>
  </w:style>
  <w:style w:type="paragraph" w:customStyle="1" w:styleId="TabeltekstRutgers">
    <w:name w:val="Tabeltekst Rutgers"/>
    <w:basedOn w:val="ZsysbasistabeltekstRutgers"/>
    <w:rsid w:val="00312D26"/>
  </w:style>
  <w:style w:type="paragraph" w:customStyle="1" w:styleId="TabelkopjeRutgers">
    <w:name w:val="Tabelkopje Rutgers"/>
    <w:basedOn w:val="ZsysbasistabeltekstRutgers"/>
    <w:next w:val="TabeltekstRutgers"/>
    <w:rsid w:val="004029DE"/>
    <w:rPr>
      <w:rFonts w:ascii="Roboto Black" w:hAnsi="Roboto Black"/>
    </w:rPr>
  </w:style>
  <w:style w:type="paragraph" w:customStyle="1" w:styleId="VoettekstlightRutgers">
    <w:name w:val="Voettekst light Rutgers"/>
    <w:basedOn w:val="ZsysbasisRutgers"/>
    <w:rsid w:val="00B52AFF"/>
    <w:pPr>
      <w:spacing w:line="180" w:lineRule="exact"/>
    </w:pPr>
    <w:rPr>
      <w:rFonts w:ascii="Roboto Light" w:hAnsi="Roboto Light"/>
      <w:sz w:val="14"/>
    </w:rPr>
  </w:style>
  <w:style w:type="paragraph" w:customStyle="1" w:styleId="DocumentgegevensreferentieRutgers">
    <w:name w:val="Documentgegevens referentie Rutgers"/>
    <w:basedOn w:val="ZsysbasisdocumentgegevensRutgers"/>
    <w:rsid w:val="000636C4"/>
  </w:style>
  <w:style w:type="paragraph" w:customStyle="1" w:styleId="CopyrightRutgers">
    <w:name w:val="Copyright Rutgers"/>
    <w:basedOn w:val="ZsysbasisdocumentgegevensRutgers"/>
    <w:rsid w:val="000636C4"/>
  </w:style>
  <w:style w:type="table" w:styleId="LightShading-Accent1">
    <w:name w:val="Light Shading Accent 1"/>
    <w:basedOn w:val="TableNormal"/>
    <w:uiPriority w:val="60"/>
    <w:rsid w:val="0003729F"/>
    <w:pPr>
      <w:spacing w:line="240" w:lineRule="auto"/>
    </w:pPr>
    <w:rPr>
      <w:color w:val="A6005B" w:themeColor="accent1" w:themeShade="BF"/>
    </w:rPr>
    <w:tblPr>
      <w:tblStyleRowBandSize w:val="1"/>
      <w:tblStyleColBandSize w:val="1"/>
      <w:tblBorders>
        <w:top w:val="single" w:sz="8" w:space="0" w:color="DE007B" w:themeColor="accent1"/>
        <w:bottom w:val="single" w:sz="8" w:space="0" w:color="DE007B" w:themeColor="accent1"/>
      </w:tblBorders>
    </w:tblPr>
    <w:tblStylePr w:type="firstRow">
      <w:pPr>
        <w:spacing w:before="0" w:after="0" w:line="240" w:lineRule="auto"/>
      </w:pPr>
      <w:rPr>
        <w:b/>
        <w:bCs/>
      </w:rPr>
      <w:tblPr/>
      <w:tcPr>
        <w:tcBorders>
          <w:top w:val="single" w:sz="8" w:space="0" w:color="DE007B" w:themeColor="accent1"/>
          <w:left w:val="nil"/>
          <w:bottom w:val="single" w:sz="8" w:space="0" w:color="DE007B" w:themeColor="accent1"/>
          <w:right w:val="nil"/>
          <w:insideH w:val="nil"/>
          <w:insideV w:val="nil"/>
        </w:tcBorders>
      </w:tcPr>
    </w:tblStylePr>
    <w:tblStylePr w:type="lastRow">
      <w:pPr>
        <w:spacing w:before="0" w:after="0" w:line="240" w:lineRule="auto"/>
      </w:pPr>
      <w:rPr>
        <w:b/>
        <w:bCs/>
      </w:rPr>
      <w:tblPr/>
      <w:tcPr>
        <w:tcBorders>
          <w:top w:val="single" w:sz="8" w:space="0" w:color="DE007B" w:themeColor="accent1"/>
          <w:left w:val="nil"/>
          <w:bottom w:val="single" w:sz="8" w:space="0" w:color="DE00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7DF" w:themeFill="accent1" w:themeFillTint="3F"/>
      </w:tcPr>
    </w:tblStylePr>
    <w:tblStylePr w:type="band1Horz">
      <w:tblPr/>
      <w:tcPr>
        <w:tcBorders>
          <w:left w:val="nil"/>
          <w:right w:val="nil"/>
          <w:insideH w:val="nil"/>
          <w:insideV w:val="nil"/>
        </w:tcBorders>
        <w:shd w:val="clear" w:color="auto" w:fill="FFB7DF" w:themeFill="accent1" w:themeFillTint="3F"/>
      </w:tcPr>
    </w:tblStylePr>
  </w:style>
  <w:style w:type="table" w:customStyle="1" w:styleId="TabelstijlRutgers">
    <w:name w:val="Tabelstijl Rutgers"/>
    <w:basedOn w:val="TableNormal"/>
    <w:uiPriority w:val="99"/>
    <w:rsid w:val="0003729F"/>
    <w:pPr>
      <w:spacing w:line="240" w:lineRule="auto"/>
    </w:pPr>
    <w:tblPr>
      <w:tblBorders>
        <w:bottom w:val="single" w:sz="12" w:space="0" w:color="auto"/>
        <w:insideH w:val="single" w:sz="2" w:space="0" w:color="auto"/>
      </w:tblBorders>
      <w:tblCellMar>
        <w:left w:w="0" w:type="dxa"/>
        <w:right w:w="0" w:type="dxa"/>
      </w:tblCellMar>
    </w:tblPr>
    <w:tblStylePr w:type="firstRow">
      <w:tblPr/>
      <w:tcPr>
        <w:tcBorders>
          <w:bottom w:val="single" w:sz="12" w:space="0" w:color="auto"/>
        </w:tcBorders>
      </w:tcPr>
    </w:tblStylePr>
  </w:style>
  <w:style w:type="paragraph" w:customStyle="1" w:styleId="KaderkopRutgers">
    <w:name w:val="Kaderkop Rutgers"/>
    <w:basedOn w:val="ZsysbasisRutgers"/>
    <w:next w:val="BasistekstRutgers"/>
    <w:rsid w:val="00CF46B6"/>
    <w:pPr>
      <w:spacing w:before="160" w:line="304" w:lineRule="atLeast"/>
    </w:pPr>
    <w:rPr>
      <w:b/>
      <w:sz w:val="23"/>
    </w:rPr>
  </w:style>
  <w:style w:type="numbering" w:customStyle="1" w:styleId="TabellijstRutgers">
    <w:name w:val="Tabellijst Rutgers"/>
    <w:uiPriority w:val="99"/>
    <w:semiHidden/>
    <w:rsid w:val="007072BD"/>
    <w:pPr>
      <w:numPr>
        <w:numId w:val="31"/>
      </w:numPr>
    </w:pPr>
  </w:style>
  <w:style w:type="paragraph" w:customStyle="1" w:styleId="TabeltitelRutgers">
    <w:name w:val="Tabeltitel Rutgers"/>
    <w:basedOn w:val="ZsysbasisRutgers"/>
    <w:next w:val="Caption"/>
    <w:rsid w:val="007072BD"/>
    <w:pPr>
      <w:numPr>
        <w:numId w:val="32"/>
      </w:numPr>
    </w:pPr>
    <w:rPr>
      <w:rFonts w:ascii="Roboto Black" w:hAnsi="Roboto Black"/>
      <w:sz w:val="16"/>
    </w:rPr>
  </w:style>
  <w:style w:type="paragraph" w:customStyle="1" w:styleId="FiguurtitelRutgers">
    <w:name w:val="Figuurtitel Rutgers"/>
    <w:basedOn w:val="ZsysbasisRutgers"/>
    <w:next w:val="Caption"/>
    <w:rsid w:val="000D74D2"/>
    <w:pPr>
      <w:numPr>
        <w:numId w:val="36"/>
      </w:numPr>
    </w:pPr>
    <w:rPr>
      <w:rFonts w:ascii="Roboto Black" w:hAnsi="Roboto Black"/>
      <w:sz w:val="16"/>
    </w:rPr>
  </w:style>
  <w:style w:type="numbering" w:customStyle="1" w:styleId="FiguurlijstRutgers">
    <w:name w:val="Figuurlijst Rutgers"/>
    <w:uiPriority w:val="99"/>
    <w:semiHidden/>
    <w:rsid w:val="000D74D2"/>
    <w:pPr>
      <w:numPr>
        <w:numId w:val="33"/>
      </w:numPr>
    </w:pPr>
  </w:style>
  <w:style w:type="paragraph" w:customStyle="1" w:styleId="KopinhoudsopgaveRutgers">
    <w:name w:val="Kop inhoudsopgave Rutgers"/>
    <w:basedOn w:val="ZsysbasisRutgers"/>
    <w:next w:val="BasistekstRutgers"/>
    <w:rsid w:val="00797073"/>
    <w:pPr>
      <w:spacing w:line="360" w:lineRule="exact"/>
    </w:pPr>
    <w:rPr>
      <w:rFonts w:ascii="Roboto Medium" w:hAnsi="Roboto Medium"/>
      <w:position w:val="-6"/>
      <w:sz w:val="36"/>
    </w:rPr>
  </w:style>
  <w:style w:type="paragraph" w:customStyle="1" w:styleId="KopbijlagenRutgers">
    <w:name w:val="Kop bijlagen Rutgers"/>
    <w:basedOn w:val="ZsysbasisRutgers"/>
    <w:next w:val="BasistekstRutgers"/>
    <w:rsid w:val="00520564"/>
    <w:pPr>
      <w:spacing w:after="120" w:line="490" w:lineRule="exact"/>
    </w:pPr>
    <w:rPr>
      <w:rFonts w:ascii="Roboto Medium" w:hAnsi="Roboto Medium"/>
      <w:position w:val="6"/>
      <w:sz w:val="36"/>
    </w:rPr>
  </w:style>
  <w:style w:type="paragraph" w:customStyle="1" w:styleId="KopliteratuurlijstRutgers">
    <w:name w:val="Kop literatuurlijst Rutgers"/>
    <w:basedOn w:val="ZsysbasisRutgers"/>
    <w:next w:val="BasistekstRutgers"/>
    <w:rsid w:val="00520564"/>
    <w:pPr>
      <w:spacing w:after="200" w:line="280" w:lineRule="exact"/>
    </w:pPr>
    <w:rPr>
      <w:rFonts w:asciiTheme="majorHAnsi" w:hAnsiTheme="majorHAnsi"/>
      <w:b/>
      <w:position w:val="6"/>
      <w:sz w:val="23"/>
    </w:rPr>
  </w:style>
  <w:style w:type="paragraph" w:customStyle="1" w:styleId="TekstliteratuurlijstRutgers">
    <w:name w:val="Tekst literatuurlijst Rutgers"/>
    <w:basedOn w:val="ZsysbasisRutgers"/>
    <w:rsid w:val="00051D4A"/>
    <w:pPr>
      <w:ind w:left="198" w:hanging="198"/>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781216349">
      <w:bodyDiv w:val="1"/>
      <w:marLeft w:val="0"/>
      <w:marRight w:val="0"/>
      <w:marTop w:val="0"/>
      <w:marBottom w:val="0"/>
      <w:divBdr>
        <w:top w:val="none" w:sz="0" w:space="0" w:color="auto"/>
        <w:left w:val="none" w:sz="0" w:space="0" w:color="auto"/>
        <w:bottom w:val="none" w:sz="0" w:space="0" w:color="auto"/>
        <w:right w:val="none" w:sz="0" w:space="0" w:color="auto"/>
      </w:divBdr>
      <w:divsChild>
        <w:div w:id="1314796971">
          <w:marLeft w:val="0"/>
          <w:marRight w:val="0"/>
          <w:marTop w:val="0"/>
          <w:marBottom w:val="0"/>
          <w:divBdr>
            <w:top w:val="none" w:sz="0" w:space="0" w:color="auto"/>
            <w:left w:val="none" w:sz="0" w:space="0" w:color="auto"/>
            <w:bottom w:val="none" w:sz="0" w:space="0" w:color="auto"/>
            <w:right w:val="none" w:sz="0" w:space="0" w:color="auto"/>
          </w:divBdr>
          <w:divsChild>
            <w:div w:id="70274462">
              <w:marLeft w:val="0"/>
              <w:marRight w:val="0"/>
              <w:marTop w:val="0"/>
              <w:marBottom w:val="0"/>
              <w:divBdr>
                <w:top w:val="none" w:sz="0" w:space="0" w:color="auto"/>
                <w:left w:val="none" w:sz="0" w:space="0" w:color="auto"/>
                <w:bottom w:val="none" w:sz="0" w:space="0" w:color="auto"/>
                <w:right w:val="none" w:sz="0" w:space="0" w:color="auto"/>
              </w:divBdr>
              <w:divsChild>
                <w:div w:id="868032514">
                  <w:marLeft w:val="0"/>
                  <w:marRight w:val="0"/>
                  <w:marTop w:val="0"/>
                  <w:marBottom w:val="0"/>
                  <w:divBdr>
                    <w:top w:val="none" w:sz="0" w:space="0" w:color="auto"/>
                    <w:left w:val="none" w:sz="0" w:space="0" w:color="auto"/>
                    <w:bottom w:val="none" w:sz="0" w:space="0" w:color="auto"/>
                    <w:right w:val="none" w:sz="0" w:space="0" w:color="auto"/>
                  </w:divBdr>
                  <w:divsChild>
                    <w:div w:id="597828962">
                      <w:marLeft w:val="0"/>
                      <w:marRight w:val="0"/>
                      <w:marTop w:val="0"/>
                      <w:marBottom w:val="0"/>
                      <w:divBdr>
                        <w:top w:val="none" w:sz="0" w:space="0" w:color="auto"/>
                        <w:left w:val="none" w:sz="0" w:space="0" w:color="auto"/>
                        <w:bottom w:val="none" w:sz="0" w:space="0" w:color="auto"/>
                        <w:right w:val="none" w:sz="0" w:space="0" w:color="auto"/>
                      </w:divBdr>
                      <w:divsChild>
                        <w:div w:id="86704783">
                          <w:marLeft w:val="0"/>
                          <w:marRight w:val="0"/>
                          <w:marTop w:val="0"/>
                          <w:marBottom w:val="0"/>
                          <w:divBdr>
                            <w:top w:val="none" w:sz="0" w:space="0" w:color="auto"/>
                            <w:left w:val="none" w:sz="0" w:space="0" w:color="auto"/>
                            <w:bottom w:val="none" w:sz="0" w:space="0" w:color="auto"/>
                            <w:right w:val="none" w:sz="0" w:space="0" w:color="auto"/>
                          </w:divBdr>
                          <w:divsChild>
                            <w:div w:id="213628844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tgers.nl/sites/rutgersnl/files/PDF/Factsheet%20Iraq%20Ned.pdf" TargetMode="Externa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utgers.nl/sites/rutgersnl/files/PDF/Factsheet%20Eritrea%20NL%20incl%20bronne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tgers.nl/sites/rutgersnl/files/PDF/Factsheet%20Somali%C3%AB%20NL%20incl%20bronnen.pdf" TargetMode="External"/><Relationship Id="rId5" Type="http://schemas.openxmlformats.org/officeDocument/2006/relationships/settings" Target="settings.xml"/><Relationship Id="rId15" Type="http://schemas.openxmlformats.org/officeDocument/2006/relationships/hyperlink" Target="https://www.loketgezondleven.nl/gemeente/seksuele-gezondheid/cijfers-en-feiten/seksuele-en-reproductieve-gezondheid-bij" TargetMode="External"/><Relationship Id="rId10" Type="http://schemas.openxmlformats.org/officeDocument/2006/relationships/hyperlink" Target="http://www.rutgers.nl/sites/rutgersnl/files/PDF/Factsheet%20Syri%C3%AB%20NL%20incl%20bronnen.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eksindepraktijk.nl" TargetMode="External"/><Relationship Id="rId14" Type="http://schemas.openxmlformats.org/officeDocument/2006/relationships/hyperlink" Target="http://www.rutgers.nl/sites/rutgersnl/files/PDF/Factsheet%20Afghanistan%20N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ng.loc\groepen\sjabloon\Algemeen%20zonder%20documentgegevens%20(NL)%20Rutgers.dotx" TargetMode="External"/></Relationships>
</file>

<file path=word/theme/theme1.xml><?xml version="1.0" encoding="utf-8"?>
<a:theme xmlns:a="http://schemas.openxmlformats.org/drawingml/2006/main" name="Office-thema">
  <a:themeElements>
    <a:clrScheme name="Kleuren Rutgers">
      <a:dk1>
        <a:srgbClr val="000000"/>
      </a:dk1>
      <a:lt1>
        <a:srgbClr val="FFFFFF"/>
      </a:lt1>
      <a:dk2>
        <a:srgbClr val="5000DC"/>
      </a:dk2>
      <a:lt2>
        <a:srgbClr val="77797C"/>
      </a:lt2>
      <a:accent1>
        <a:srgbClr val="DE007B"/>
      </a:accent1>
      <a:accent2>
        <a:srgbClr val="3CB4F5"/>
      </a:accent2>
      <a:accent3>
        <a:srgbClr val="F2891E"/>
      </a:accent3>
      <a:accent4>
        <a:srgbClr val="914DA8"/>
      </a:accent4>
      <a:accent5>
        <a:srgbClr val="5AB632"/>
      </a:accent5>
      <a:accent6>
        <a:srgbClr val="D92440"/>
      </a:accent6>
      <a:hlink>
        <a:srgbClr val="000000"/>
      </a:hlink>
      <a:folHlink>
        <a:srgbClr val="000000"/>
      </a:folHlink>
    </a:clrScheme>
    <a:fontScheme name="Lettertypen Rutgers">
      <a:majorFont>
        <a:latin typeface="Roboto"/>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258E43-C466-45B6-BBF8-587CAEB3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Algemeen zonder documentgegevens (NL) Rutgers.dotx</Template>
  <TotalTime>17</TotalTime>
  <Pages>3</Pages>
  <Words>799</Words>
  <Characters>4396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Algemeen</vt:lpstr>
      <vt:lpstr>Algemeen</vt:lpstr>
    </vt:vector>
  </TitlesOfParts>
  <Manager/>
  <Company>Rutgers</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dc:title>
  <dc:subject/>
  <dc:creator>Nilüfer Gürses</dc:creator>
  <cp:keywords/>
  <dc:description>sjabloonversie 1.7 - 28 juli 2016_x000d_
lay-out: beukers scholma grafisch ontwerpers_x000d_
sjablonen: www.joulesunlimited.com</dc:description>
  <cp:lastModifiedBy>Nilüfer Gürses</cp:lastModifiedBy>
  <cp:revision>1</cp:revision>
  <cp:lastPrinted>2009-10-06T11:51:00Z</cp:lastPrinted>
  <dcterms:created xsi:type="dcterms:W3CDTF">2017-08-31T10:24:00Z</dcterms:created>
  <dcterms:modified xsi:type="dcterms:W3CDTF">2017-08-31T10:41:00Z</dcterms:modified>
  <cp:category/>
</cp:coreProperties>
</file>